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3309" w:rsidRPr="00E3592E" w:rsidRDefault="001E3309">
      <w:pPr>
        <w:ind w:firstLine="0"/>
        <w:jc w:val="center"/>
        <w:rPr>
          <w:rFonts w:ascii="Verdana" w:hAnsi="Verdana"/>
          <w:sz w:val="20"/>
          <w:szCs w:val="20"/>
        </w:rPr>
      </w:pPr>
      <w:r w:rsidRPr="00E3592E">
        <w:rPr>
          <w:rFonts w:ascii="Verdana" w:hAnsi="Verdana"/>
          <w:b/>
          <w:bCs/>
          <w:sz w:val="20"/>
          <w:szCs w:val="20"/>
        </w:rPr>
        <w:t>ΤΥΠΟΠΟΙΗΜΕΝΟ ΕΝΤΥΠΟ ΥΠΕΥΘΥΝΗΣ ΔΗΛΩΣΗΣ (TEΥΔ)</w:t>
      </w:r>
    </w:p>
    <w:p w:rsidR="001E3309" w:rsidRPr="00E3592E" w:rsidRDefault="001E3309">
      <w:pPr>
        <w:jc w:val="center"/>
        <w:rPr>
          <w:rFonts w:ascii="Verdana" w:hAnsi="Verdana"/>
          <w:sz w:val="20"/>
          <w:szCs w:val="20"/>
        </w:rPr>
      </w:pPr>
      <w:r w:rsidRPr="00E3592E">
        <w:rPr>
          <w:rFonts w:ascii="Verdana" w:hAnsi="Verdana"/>
          <w:b/>
          <w:bCs/>
          <w:sz w:val="20"/>
          <w:szCs w:val="20"/>
        </w:rPr>
        <w:t>[άρθρου 79 παρ. 4 ν. 4412/2016 (Α 147)]</w:t>
      </w:r>
    </w:p>
    <w:p w:rsidR="001E3309" w:rsidRPr="00E3592E" w:rsidRDefault="001E3309">
      <w:pPr>
        <w:ind w:firstLine="0"/>
        <w:jc w:val="center"/>
        <w:rPr>
          <w:rFonts w:ascii="Verdana" w:hAnsi="Verdana"/>
          <w:sz w:val="20"/>
          <w:szCs w:val="20"/>
        </w:rPr>
      </w:pPr>
      <w:r w:rsidRPr="00E3592E">
        <w:rPr>
          <w:rFonts w:ascii="Verdana" w:eastAsia="Calibri" w:hAnsi="Verdana"/>
          <w:b/>
          <w:bCs/>
          <w:color w:val="669900"/>
          <w:sz w:val="20"/>
          <w:szCs w:val="20"/>
          <w:u w:val="single"/>
        </w:rPr>
        <w:t xml:space="preserve"> </w:t>
      </w:r>
      <w:r w:rsidRPr="00E3592E">
        <w:rPr>
          <w:rFonts w:ascii="Verdana" w:eastAsia="Calibri" w:hAnsi="Verdana"/>
          <w:b/>
          <w:bCs/>
          <w:color w:val="00000A"/>
          <w:sz w:val="20"/>
          <w:szCs w:val="20"/>
          <w:u w:val="single"/>
        </w:rPr>
        <w:t>για διαδικασίες σύναψης δημόσιας σύμβασης κάτω των ορίων των οδηγιών</w:t>
      </w:r>
    </w:p>
    <w:p w:rsidR="00CD2567" w:rsidRPr="00E3592E" w:rsidRDefault="001E3309" w:rsidP="00B26429">
      <w:pPr>
        <w:numPr>
          <w:ilvl w:val="0"/>
          <w:numId w:val="8"/>
        </w:numPr>
        <w:jc w:val="center"/>
        <w:rPr>
          <w:rFonts w:ascii="Verdana" w:hAnsi="Verdana"/>
          <w:sz w:val="20"/>
          <w:szCs w:val="20"/>
        </w:rPr>
      </w:pPr>
      <w:r w:rsidRPr="00E3592E">
        <w:rPr>
          <w:rFonts w:ascii="Verdana" w:hAnsi="Verdana"/>
          <w:b/>
          <w:bCs/>
          <w:sz w:val="20"/>
          <w:szCs w:val="20"/>
          <w:u w:val="single"/>
        </w:rPr>
        <w:t>Μέρος Ι: Πληροφορίες σχετικά με την αναθέτουσα αρχή</w:t>
      </w:r>
      <w:r w:rsidR="00CD2567" w:rsidRPr="00E3592E">
        <w:rPr>
          <w:rFonts w:ascii="Verdana" w:hAnsi="Verdana"/>
          <w:b/>
          <w:bCs/>
          <w:sz w:val="20"/>
          <w:szCs w:val="20"/>
          <w:u w:val="single"/>
        </w:rPr>
        <w:t xml:space="preserve"> και τη διαδικασία ανάθεσης</w:t>
      </w:r>
    </w:p>
    <w:p w:rsidR="00CD2567" w:rsidRPr="00E3592E" w:rsidRDefault="00CD2567">
      <w:pPr>
        <w:pBdr>
          <w:top w:val="single" w:sz="1" w:space="1" w:color="000000"/>
          <w:left w:val="single" w:sz="1" w:space="1" w:color="000000"/>
          <w:bottom w:val="single" w:sz="1" w:space="1" w:color="000000"/>
          <w:right w:val="single" w:sz="1" w:space="1" w:color="000000"/>
        </w:pBdr>
        <w:shd w:val="clear" w:color="auto" w:fill="CCCCCC"/>
        <w:ind w:firstLine="0"/>
        <w:rPr>
          <w:rFonts w:ascii="Verdana" w:hAnsi="Verdana"/>
          <w:sz w:val="20"/>
          <w:szCs w:val="20"/>
        </w:rPr>
      </w:pPr>
      <w:r w:rsidRPr="00E3592E">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D2567" w:rsidRPr="00E3592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D2567" w:rsidRPr="00E3592E" w:rsidRDefault="00CD2567">
            <w:pPr>
              <w:spacing w:after="0"/>
              <w:ind w:firstLine="0"/>
              <w:rPr>
                <w:rFonts w:ascii="Verdana" w:hAnsi="Verdana"/>
                <w:sz w:val="20"/>
                <w:szCs w:val="20"/>
              </w:rPr>
            </w:pPr>
            <w:r w:rsidRPr="00E3592E">
              <w:rPr>
                <w:rFonts w:ascii="Verdana" w:hAnsi="Verdana"/>
                <w:b/>
                <w:bCs/>
                <w:sz w:val="20"/>
                <w:szCs w:val="20"/>
              </w:rPr>
              <w:t>Α: Ονομασία, διεύθυνση και στοιχεία επικοινων</w:t>
            </w:r>
            <w:r w:rsidR="008344F9">
              <w:rPr>
                <w:rFonts w:ascii="Verdana" w:hAnsi="Verdana"/>
                <w:b/>
                <w:bCs/>
                <w:sz w:val="20"/>
                <w:szCs w:val="20"/>
              </w:rPr>
              <w:t>ίας της αναθέτουσας αρχής (αα)</w:t>
            </w:r>
          </w:p>
          <w:p w:rsidR="00CD2567" w:rsidRPr="00E3592E" w:rsidRDefault="00CD2567">
            <w:pPr>
              <w:spacing w:after="0"/>
              <w:ind w:firstLine="0"/>
              <w:rPr>
                <w:rFonts w:ascii="Verdana" w:hAnsi="Verdana"/>
                <w:sz w:val="20"/>
                <w:szCs w:val="20"/>
              </w:rPr>
            </w:pPr>
            <w:r w:rsidRPr="00E3592E">
              <w:rPr>
                <w:rFonts w:ascii="Verdana" w:hAnsi="Verdana"/>
                <w:sz w:val="20"/>
                <w:szCs w:val="20"/>
              </w:rPr>
              <w:t>- Ονομασία: [</w:t>
            </w:r>
            <w:r w:rsidR="00322ACC" w:rsidRPr="00D9279E">
              <w:rPr>
                <w:rFonts w:ascii="Verdana" w:hAnsi="Verdana"/>
                <w:sz w:val="20"/>
                <w:szCs w:val="20"/>
              </w:rPr>
              <w:t>ΥΠΗΡΕΣΙΑ ΣΥΝΤΗΡΗΣΗΣ ΜΝΗΜΕΙΩΝ ΑΚΡΟΠΟΛΗΣ</w:t>
            </w: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 Κωδικός  Αναθέτουσας Αρχής ΚΗΜΔΗΣ : [</w:t>
            </w:r>
            <w:r w:rsidR="00322ACC">
              <w:rPr>
                <w:rFonts w:ascii="Verdana" w:hAnsi="Verdana"/>
                <w:sz w:val="20"/>
                <w:szCs w:val="20"/>
              </w:rPr>
              <w:t>70405</w:t>
            </w: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 Ταχυδρομική διεύθυνση / Πόλη / Ταχ. Κωδικός: [</w:t>
            </w:r>
            <w:r w:rsidR="00322ACC" w:rsidRPr="00D9279E">
              <w:rPr>
                <w:rFonts w:ascii="Verdana" w:hAnsi="Verdana"/>
                <w:sz w:val="20"/>
                <w:szCs w:val="20"/>
              </w:rPr>
              <w:t>Πολυγνώτου 10 Αθήνα 105 55</w:t>
            </w: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 Αρμόδιος για πληροφορίες: [</w:t>
            </w:r>
            <w:r w:rsidR="0050009F">
              <w:rPr>
                <w:rFonts w:ascii="Verdana" w:hAnsi="Verdana"/>
                <w:sz w:val="20"/>
                <w:szCs w:val="20"/>
              </w:rPr>
              <w:t>Ρ.Χριστοδουλοπούλου</w:t>
            </w: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 Τηλέφωνο: [</w:t>
            </w:r>
            <w:r w:rsidR="00322ACC">
              <w:rPr>
                <w:rFonts w:ascii="Verdana" w:hAnsi="Verdana"/>
                <w:sz w:val="20"/>
                <w:szCs w:val="20"/>
              </w:rPr>
              <w:t>210 3310745</w:t>
            </w: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 Ηλ. ταχυδρομείο: [</w:t>
            </w:r>
            <w:r w:rsidR="00322ACC">
              <w:rPr>
                <w:rFonts w:ascii="Verdana" w:hAnsi="Verdana"/>
                <w:sz w:val="20"/>
                <w:szCs w:val="20"/>
                <w:lang w:val="en-US"/>
              </w:rPr>
              <w:t>ysma</w:t>
            </w:r>
            <w:r w:rsidR="00322ACC" w:rsidRPr="00B51B47">
              <w:rPr>
                <w:rFonts w:ascii="Verdana" w:hAnsi="Verdana"/>
                <w:sz w:val="20"/>
                <w:szCs w:val="20"/>
              </w:rPr>
              <w:t>@</w:t>
            </w:r>
            <w:r w:rsidR="00322ACC">
              <w:rPr>
                <w:rFonts w:ascii="Verdana" w:hAnsi="Verdana"/>
                <w:sz w:val="20"/>
                <w:szCs w:val="20"/>
                <w:lang w:val="en-US"/>
              </w:rPr>
              <w:t>culture</w:t>
            </w:r>
            <w:r w:rsidR="00322ACC" w:rsidRPr="00B51B47">
              <w:rPr>
                <w:rFonts w:ascii="Verdana" w:hAnsi="Verdana"/>
                <w:sz w:val="20"/>
                <w:szCs w:val="20"/>
              </w:rPr>
              <w:t>.</w:t>
            </w:r>
            <w:r w:rsidR="00322ACC">
              <w:rPr>
                <w:rFonts w:ascii="Verdana" w:hAnsi="Verdana"/>
                <w:sz w:val="20"/>
                <w:szCs w:val="20"/>
                <w:lang w:val="en-US"/>
              </w:rPr>
              <w:t>gr</w:t>
            </w:r>
            <w:r w:rsidRPr="00E3592E">
              <w:rPr>
                <w:rFonts w:ascii="Verdana" w:hAnsi="Verdana"/>
                <w:sz w:val="20"/>
                <w:szCs w:val="20"/>
              </w:rPr>
              <w:t>]</w:t>
            </w:r>
          </w:p>
          <w:p w:rsidR="00CD2567" w:rsidRPr="00E3592E" w:rsidRDefault="00CD2567" w:rsidP="00322ACC">
            <w:pPr>
              <w:spacing w:after="0"/>
              <w:ind w:firstLine="0"/>
              <w:rPr>
                <w:rFonts w:ascii="Verdana" w:hAnsi="Verdana"/>
                <w:sz w:val="20"/>
                <w:szCs w:val="20"/>
              </w:rPr>
            </w:pPr>
            <w:r w:rsidRPr="00E3592E">
              <w:rPr>
                <w:rFonts w:ascii="Verdana" w:hAnsi="Verdana"/>
                <w:sz w:val="20"/>
                <w:szCs w:val="20"/>
              </w:rPr>
              <w:t>- Διεύθυνση στο Διαδίκτυο (διεύθυνση δικτυακού τόπου) (</w:t>
            </w:r>
            <w:r w:rsidRPr="00E3592E">
              <w:rPr>
                <w:rFonts w:ascii="Verdana" w:hAnsi="Verdana"/>
                <w:i/>
                <w:sz w:val="20"/>
                <w:szCs w:val="20"/>
              </w:rPr>
              <w:t>εάν υπάρχει</w:t>
            </w:r>
            <w:r w:rsidRPr="00E3592E">
              <w:rPr>
                <w:rFonts w:ascii="Verdana" w:hAnsi="Verdana"/>
                <w:sz w:val="20"/>
                <w:szCs w:val="20"/>
              </w:rPr>
              <w:t>): [</w:t>
            </w:r>
            <w:r w:rsidR="00322ACC">
              <w:rPr>
                <w:rFonts w:ascii="Verdana" w:hAnsi="Verdana"/>
                <w:sz w:val="20"/>
                <w:szCs w:val="20"/>
                <w:lang w:val="en-US"/>
              </w:rPr>
              <w:t>www</w:t>
            </w:r>
            <w:r w:rsidR="00322ACC" w:rsidRPr="00322ACC">
              <w:rPr>
                <w:rFonts w:ascii="Verdana" w:hAnsi="Verdana"/>
                <w:sz w:val="20"/>
                <w:szCs w:val="20"/>
              </w:rPr>
              <w:t>.</w:t>
            </w:r>
            <w:r w:rsidR="00322ACC">
              <w:rPr>
                <w:rFonts w:ascii="Verdana" w:hAnsi="Verdana"/>
                <w:sz w:val="20"/>
                <w:szCs w:val="20"/>
                <w:lang w:val="en-US"/>
              </w:rPr>
              <w:t>ysma</w:t>
            </w:r>
            <w:r w:rsidR="00322ACC" w:rsidRPr="00322ACC">
              <w:rPr>
                <w:rFonts w:ascii="Verdana" w:hAnsi="Verdana"/>
                <w:sz w:val="20"/>
                <w:szCs w:val="20"/>
              </w:rPr>
              <w:t>.</w:t>
            </w:r>
            <w:r w:rsidR="00322ACC">
              <w:rPr>
                <w:rFonts w:ascii="Verdana" w:hAnsi="Verdana"/>
                <w:sz w:val="20"/>
                <w:szCs w:val="20"/>
                <w:lang w:val="en-US"/>
              </w:rPr>
              <w:t>gr</w:t>
            </w:r>
            <w:r w:rsidRPr="00E3592E">
              <w:rPr>
                <w:rFonts w:ascii="Verdana" w:hAnsi="Verdana"/>
                <w:sz w:val="20"/>
                <w:szCs w:val="20"/>
              </w:rPr>
              <w:t>]</w:t>
            </w:r>
          </w:p>
        </w:tc>
      </w:tr>
      <w:tr w:rsidR="00CD2567" w:rsidRPr="00E3592E">
        <w:tc>
          <w:tcPr>
            <w:tcW w:w="8965" w:type="dxa"/>
            <w:tcBorders>
              <w:left w:val="single" w:sz="1" w:space="0" w:color="000000"/>
              <w:bottom w:val="single" w:sz="1" w:space="0" w:color="000000"/>
              <w:right w:val="single" w:sz="1" w:space="0" w:color="000000"/>
            </w:tcBorders>
            <w:shd w:val="clear" w:color="auto" w:fill="B2B2B2"/>
          </w:tcPr>
          <w:p w:rsidR="00CD2567" w:rsidRPr="00E3592E" w:rsidRDefault="00CD2567">
            <w:pPr>
              <w:spacing w:after="0"/>
              <w:ind w:firstLine="0"/>
              <w:rPr>
                <w:rFonts w:ascii="Verdana" w:hAnsi="Verdana"/>
                <w:sz w:val="20"/>
                <w:szCs w:val="20"/>
              </w:rPr>
            </w:pPr>
            <w:r w:rsidRPr="00E3592E">
              <w:rPr>
                <w:rFonts w:ascii="Verdana" w:hAnsi="Verdana"/>
                <w:b/>
                <w:bCs/>
                <w:sz w:val="20"/>
                <w:szCs w:val="20"/>
              </w:rPr>
              <w:t>Β: Πληροφορίες σχετικά με τη διαδικασία σύναψης σύμβασης</w:t>
            </w:r>
          </w:p>
          <w:p w:rsidR="00CD2567" w:rsidRPr="00E3592E" w:rsidRDefault="00CD2567">
            <w:pPr>
              <w:spacing w:after="0"/>
              <w:ind w:firstLine="0"/>
              <w:rPr>
                <w:rFonts w:ascii="Verdana" w:hAnsi="Verdana"/>
                <w:sz w:val="20"/>
                <w:szCs w:val="20"/>
              </w:rPr>
            </w:pPr>
            <w:r w:rsidRPr="00E3592E">
              <w:rPr>
                <w:rFonts w:ascii="Verdana" w:hAnsi="Verdana"/>
                <w:sz w:val="20"/>
                <w:szCs w:val="20"/>
              </w:rPr>
              <w:t>- Τίτλος ή σύντομη περιγραφή της δημόσιας σύμβασης : [</w:t>
            </w:r>
            <w:r w:rsidR="008344F9">
              <w:rPr>
                <w:rFonts w:ascii="Verdana" w:hAnsi="Verdana"/>
                <w:sz w:val="20"/>
                <w:szCs w:val="20"/>
              </w:rPr>
              <w:t xml:space="preserve">Αποξήλωση οπλισμένου σκυροδέματος </w:t>
            </w:r>
            <w:r w:rsidR="008344F9">
              <w:rPr>
                <w:rFonts w:ascii="Verdana" w:hAnsi="Verdana"/>
                <w:sz w:val="20"/>
                <w:szCs w:val="20"/>
                <w:lang w:val="en-US"/>
              </w:rPr>
              <w:t>CPV</w:t>
            </w:r>
            <w:r w:rsidR="008344F9">
              <w:rPr>
                <w:rFonts w:ascii="Verdana" w:hAnsi="Verdana"/>
                <w:sz w:val="20"/>
                <w:szCs w:val="20"/>
              </w:rPr>
              <w:t>:</w:t>
            </w:r>
            <w:r w:rsidR="008344F9" w:rsidRPr="008344F9">
              <w:rPr>
                <w:rFonts w:ascii="Verdana" w:hAnsi="Verdana"/>
                <w:sz w:val="20"/>
                <w:szCs w:val="20"/>
              </w:rPr>
              <w:t>45111200-0</w:t>
            </w: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 Κωδικός στο ΚΗΜΔΗΣ: </w:t>
            </w:r>
            <w:r w:rsidR="00B83107" w:rsidRPr="00B83107">
              <w:rPr>
                <w:rFonts w:ascii="Verdana" w:hAnsi="Verdana"/>
                <w:sz w:val="20"/>
                <w:szCs w:val="20"/>
              </w:rPr>
              <w:t>20PROC006300257</w:t>
            </w:r>
            <w:bookmarkStart w:id="0" w:name="_GoBack"/>
            <w:bookmarkEnd w:id="0"/>
          </w:p>
          <w:p w:rsidR="00CD2567" w:rsidRPr="00E3592E" w:rsidRDefault="00CD2567">
            <w:pPr>
              <w:spacing w:after="0"/>
              <w:ind w:firstLine="0"/>
              <w:rPr>
                <w:rFonts w:ascii="Verdana" w:hAnsi="Verdana"/>
                <w:sz w:val="20"/>
                <w:szCs w:val="20"/>
              </w:rPr>
            </w:pPr>
            <w:r w:rsidRPr="00E3592E">
              <w:rPr>
                <w:rFonts w:ascii="Verdana" w:hAnsi="Verdana"/>
                <w:sz w:val="20"/>
                <w:szCs w:val="20"/>
              </w:rPr>
              <w:t>- Η σύμβαση αναφέρεται σε έργα, προμήθειες, ή υπηρεσίες : [</w:t>
            </w:r>
            <w:r w:rsidR="008344F9" w:rsidRPr="00D9279E">
              <w:rPr>
                <w:rFonts w:ascii="Verdana" w:hAnsi="Verdana"/>
                <w:sz w:val="20"/>
                <w:szCs w:val="20"/>
              </w:rPr>
              <w:t>Έργα</w:t>
            </w: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 Εφόσον υφίστανται, ένδειξη ύπαρξης σχετικών τμημάτων : [……]</w:t>
            </w:r>
          </w:p>
          <w:p w:rsidR="00CD2567" w:rsidRPr="00E3592E" w:rsidRDefault="00CD2567">
            <w:pPr>
              <w:spacing w:after="0"/>
              <w:ind w:firstLine="0"/>
              <w:rPr>
                <w:rFonts w:ascii="Verdana" w:hAnsi="Verdana"/>
                <w:sz w:val="20"/>
                <w:szCs w:val="20"/>
              </w:rPr>
            </w:pPr>
            <w:r w:rsidRPr="00E3592E">
              <w:rPr>
                <w:rFonts w:ascii="Verdana" w:hAnsi="Verdana"/>
                <w:sz w:val="20"/>
                <w:szCs w:val="20"/>
              </w:rPr>
              <w:t>- Αριθμός αναφοράς που αποδίδεται στον φάκελο από την αναθέτουσα αρχή (</w:t>
            </w:r>
            <w:r w:rsidRPr="00E3592E">
              <w:rPr>
                <w:rFonts w:ascii="Verdana" w:hAnsi="Verdana"/>
                <w:i/>
                <w:sz w:val="20"/>
                <w:szCs w:val="20"/>
              </w:rPr>
              <w:t>εάν υπάρχει</w:t>
            </w:r>
            <w:r w:rsidRPr="00E3592E">
              <w:rPr>
                <w:rFonts w:ascii="Verdana" w:hAnsi="Verdana"/>
                <w:sz w:val="20"/>
                <w:szCs w:val="20"/>
              </w:rPr>
              <w:t>): [……]</w:t>
            </w:r>
          </w:p>
        </w:tc>
      </w:tr>
    </w:tbl>
    <w:p w:rsidR="00CD2567" w:rsidRPr="00E3592E" w:rsidRDefault="00CD2567">
      <w:pPr>
        <w:rPr>
          <w:rFonts w:ascii="Verdana" w:hAnsi="Verdana"/>
          <w:sz w:val="20"/>
          <w:szCs w:val="20"/>
        </w:rPr>
      </w:pPr>
    </w:p>
    <w:p w:rsidR="00CD2567" w:rsidRPr="00E3592E" w:rsidRDefault="00CD2567">
      <w:pPr>
        <w:shd w:val="clear" w:color="auto" w:fill="B2B2B2"/>
        <w:ind w:firstLine="0"/>
        <w:rPr>
          <w:rFonts w:ascii="Verdana" w:hAnsi="Verdana"/>
          <w:sz w:val="20"/>
          <w:szCs w:val="20"/>
        </w:rPr>
      </w:pPr>
      <w:r w:rsidRPr="00E3592E">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CD2567" w:rsidRPr="00E3592E" w:rsidRDefault="00CD2567">
      <w:pPr>
        <w:pageBreakBefore/>
        <w:ind w:firstLine="0"/>
        <w:jc w:val="center"/>
        <w:rPr>
          <w:rFonts w:ascii="Verdana" w:hAnsi="Verdana"/>
          <w:sz w:val="20"/>
          <w:szCs w:val="20"/>
        </w:rPr>
      </w:pPr>
      <w:r w:rsidRPr="00E3592E">
        <w:rPr>
          <w:rFonts w:ascii="Verdana" w:hAnsi="Verdana"/>
          <w:b/>
          <w:bCs/>
          <w:sz w:val="20"/>
          <w:szCs w:val="20"/>
          <w:u w:val="single"/>
        </w:rPr>
        <w:lastRenderedPageBreak/>
        <w:t>Μέρος II: Πληροφορίες σχετικά με τον οικονομικό φορέα</w:t>
      </w:r>
    </w:p>
    <w:p w:rsidR="00CD2567" w:rsidRPr="00E3592E" w:rsidRDefault="00CD2567">
      <w:pPr>
        <w:ind w:firstLine="0"/>
        <w:jc w:val="center"/>
        <w:rPr>
          <w:rFonts w:ascii="Verdana" w:hAnsi="Verdana"/>
          <w:sz w:val="20"/>
          <w:szCs w:val="20"/>
        </w:rPr>
      </w:pPr>
      <w:r w:rsidRPr="00E3592E">
        <w:rPr>
          <w:rFonts w:ascii="Verdana" w:hAnsi="Verdana"/>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D2567" w:rsidRPr="00E3592E" w:rsidTr="00043EA6">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before="120" w:after="0"/>
              <w:ind w:firstLine="0"/>
              <w:rPr>
                <w:rFonts w:ascii="Verdana" w:hAnsi="Verdana"/>
                <w:sz w:val="20"/>
                <w:szCs w:val="20"/>
              </w:rPr>
            </w:pPr>
            <w:r w:rsidRPr="00E3592E">
              <w:rPr>
                <w:rFonts w:ascii="Verdana" w:hAnsi="Verdana"/>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i/>
                <w:sz w:val="20"/>
                <w:szCs w:val="20"/>
              </w:rPr>
              <w:t>Απάντηση:</w:t>
            </w:r>
          </w:p>
        </w:tc>
      </w:tr>
      <w:tr w:rsidR="00CD2567" w:rsidRPr="00E3592E" w:rsidTr="00043EA6">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   ]</w:t>
            </w:r>
          </w:p>
        </w:tc>
      </w:tr>
      <w:tr w:rsidR="00CD2567" w:rsidRPr="00E3592E" w:rsidTr="00043EA6">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Αριθμός φορολογικού μητρώου (ΑΦΜ):</w:t>
            </w:r>
          </w:p>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   ]</w:t>
            </w:r>
          </w:p>
        </w:tc>
      </w:tr>
      <w:tr w:rsidR="00CD2567" w:rsidRPr="00E3592E" w:rsidTr="00043EA6">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w:t>
            </w:r>
          </w:p>
        </w:tc>
      </w:tr>
      <w:tr w:rsidR="00CD2567" w:rsidRPr="00E3592E" w:rsidTr="00043EA6">
        <w:trPr>
          <w:trHeight w:val="1533"/>
        </w:trPr>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hd w:val="clear" w:color="auto" w:fill="FFFFFF"/>
              <w:spacing w:after="0"/>
              <w:ind w:firstLine="0"/>
              <w:rPr>
                <w:rFonts w:ascii="Verdana" w:hAnsi="Verdana"/>
                <w:sz w:val="20"/>
                <w:szCs w:val="20"/>
              </w:rPr>
            </w:pPr>
            <w:r w:rsidRPr="00E3592E">
              <w:rPr>
                <w:rFonts w:ascii="Verdana" w:hAnsi="Verdana"/>
                <w:sz w:val="20"/>
                <w:szCs w:val="20"/>
              </w:rPr>
              <w:t>Αρμόδιος ή αρμόδιοι</w:t>
            </w:r>
            <w:r w:rsidRPr="00E3592E">
              <w:rPr>
                <w:rStyle w:val="a5"/>
                <w:rFonts w:ascii="Verdana" w:hAnsi="Verdana"/>
                <w:sz w:val="20"/>
                <w:szCs w:val="20"/>
                <w:vertAlign w:val="superscript"/>
              </w:rPr>
              <w:footnoteReference w:id="1"/>
            </w:r>
            <w:r w:rsidRPr="00E3592E">
              <w:rPr>
                <w:rStyle w:val="a5"/>
                <w:rFonts w:ascii="Verdana" w:hAnsi="Verdana"/>
                <w:sz w:val="20"/>
                <w:szCs w:val="20"/>
              </w:rPr>
              <w:t xml:space="preserve"> </w:t>
            </w: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Τηλέφωνο:</w:t>
            </w:r>
          </w:p>
          <w:p w:rsidR="00CD2567" w:rsidRPr="00E3592E" w:rsidRDefault="00CD2567">
            <w:pPr>
              <w:spacing w:after="0"/>
              <w:ind w:firstLine="0"/>
              <w:rPr>
                <w:rFonts w:ascii="Verdana" w:hAnsi="Verdana"/>
                <w:sz w:val="20"/>
                <w:szCs w:val="20"/>
              </w:rPr>
            </w:pPr>
            <w:r w:rsidRPr="00E3592E">
              <w:rPr>
                <w:rFonts w:ascii="Verdana" w:hAnsi="Verdana"/>
                <w:sz w:val="20"/>
                <w:szCs w:val="20"/>
              </w:rPr>
              <w:t>Ηλ. ταχυδρομείο:</w:t>
            </w:r>
          </w:p>
          <w:p w:rsidR="00CD2567" w:rsidRPr="00E3592E" w:rsidRDefault="00CD2567">
            <w:pPr>
              <w:spacing w:after="0"/>
              <w:ind w:firstLine="0"/>
              <w:rPr>
                <w:rFonts w:ascii="Verdana" w:hAnsi="Verdana"/>
                <w:sz w:val="20"/>
                <w:szCs w:val="20"/>
              </w:rPr>
            </w:pPr>
            <w:r w:rsidRPr="00E3592E">
              <w:rPr>
                <w:rFonts w:ascii="Verdana" w:hAnsi="Verdana"/>
                <w:sz w:val="20"/>
                <w:szCs w:val="20"/>
              </w:rPr>
              <w:t>Διεύθυνση στο Διαδίκτυο (διεύθυνση δικτυακού τόπου) (</w:t>
            </w:r>
            <w:r w:rsidRPr="00E3592E">
              <w:rPr>
                <w:rFonts w:ascii="Verdana" w:hAnsi="Verdana"/>
                <w:i/>
                <w:sz w:val="20"/>
                <w:szCs w:val="20"/>
              </w:rPr>
              <w:t>εάν υπάρχει</w:t>
            </w:r>
            <w:r w:rsidRPr="00E3592E">
              <w:rPr>
                <w:rFonts w:ascii="Verdana" w:hAnsi="Verdan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w:t>
            </w:r>
          </w:p>
        </w:tc>
      </w:tr>
      <w:tr w:rsidR="00CD2567" w:rsidRPr="00E3592E" w:rsidTr="00043EA6">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bCs/>
                <w:i/>
                <w:iCs/>
                <w:sz w:val="20"/>
                <w:szCs w:val="20"/>
              </w:rPr>
              <w:t>Απάντηση:</w:t>
            </w:r>
          </w:p>
        </w:tc>
      </w:tr>
      <w:tr w:rsidR="00CD2567" w:rsidRPr="00E3592E" w:rsidTr="00043EA6">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Ο οικονομικός φορέας είναι πολύ μικρή, μικρή ή μεσαία επιχείρηση</w:t>
            </w:r>
            <w:r w:rsidRPr="00E3592E">
              <w:rPr>
                <w:rStyle w:val="a5"/>
                <w:rFonts w:ascii="Verdana" w:hAnsi="Verdana"/>
                <w:sz w:val="20"/>
                <w:szCs w:val="20"/>
                <w:vertAlign w:val="superscript"/>
              </w:rPr>
              <w:footnoteReference w:id="2"/>
            </w:r>
            <w:r w:rsidRPr="00E3592E">
              <w:rPr>
                <w:rFonts w:ascii="Verdana" w:hAnsi="Verdan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napToGrid w:val="0"/>
              <w:spacing w:after="0"/>
              <w:ind w:firstLine="0"/>
              <w:rPr>
                <w:rFonts w:ascii="Verdana" w:hAnsi="Verdana"/>
                <w:sz w:val="20"/>
                <w:szCs w:val="20"/>
              </w:rPr>
            </w:pPr>
          </w:p>
        </w:tc>
      </w:tr>
      <w:tr w:rsidR="00CD2567" w:rsidRPr="00E3592E" w:rsidTr="00043EA6">
        <w:tc>
          <w:tcPr>
            <w:tcW w:w="4479" w:type="dxa"/>
            <w:tcBorders>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w:t>
            </w:r>
            <w:r w:rsidR="008E0796" w:rsidRPr="00E3592E">
              <w:rPr>
                <w:rFonts w:ascii="Verdana" w:hAnsi="Verdana"/>
                <w:sz w:val="20"/>
                <w:szCs w:val="20"/>
              </w:rPr>
              <w:t>. βάσει εθνικού συστήματος (προ</w:t>
            </w:r>
            <w:r w:rsidRPr="00E3592E">
              <w:rPr>
                <w:rFonts w:ascii="Verdana" w:hAnsi="Verdana"/>
                <w:sz w:val="20"/>
                <w:szCs w:val="20"/>
              </w:rPr>
              <w:t>επιλογής);</w:t>
            </w:r>
          </w:p>
        </w:tc>
        <w:tc>
          <w:tcPr>
            <w:tcW w:w="4510" w:type="dxa"/>
            <w:tcBorders>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 Ναι [] Όχι [] Άνευ αντικειμένου</w:t>
            </w:r>
          </w:p>
        </w:tc>
      </w:tr>
      <w:tr w:rsidR="00CD2567" w:rsidRPr="00E3592E" w:rsidTr="00043EA6">
        <w:tc>
          <w:tcPr>
            <w:tcW w:w="4479" w:type="dxa"/>
            <w:tcBorders>
              <w:left w:val="single" w:sz="4" w:space="0" w:color="000000"/>
              <w:bottom w:val="single" w:sz="4" w:space="0" w:color="000000"/>
            </w:tcBorders>
            <w:shd w:val="clear" w:color="auto" w:fill="auto"/>
          </w:tcPr>
          <w:p w:rsidR="00CD2567" w:rsidRPr="00E3592E" w:rsidRDefault="00CD2567">
            <w:pPr>
              <w:spacing w:before="120" w:after="0"/>
              <w:ind w:firstLine="0"/>
              <w:rPr>
                <w:rFonts w:ascii="Verdana" w:hAnsi="Verdana"/>
                <w:sz w:val="20"/>
                <w:szCs w:val="20"/>
              </w:rPr>
            </w:pPr>
            <w:r w:rsidRPr="00E3592E">
              <w:rPr>
                <w:rFonts w:ascii="Verdana" w:hAnsi="Verdana"/>
                <w:b/>
                <w:i/>
                <w:sz w:val="20"/>
                <w:szCs w:val="20"/>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bCs/>
                <w:i/>
                <w:iCs/>
                <w:sz w:val="20"/>
                <w:szCs w:val="20"/>
              </w:rPr>
              <w:t>Απάντηση:</w:t>
            </w:r>
          </w:p>
        </w:tc>
      </w:tr>
      <w:tr w:rsidR="00CD2567" w:rsidRPr="00E3592E" w:rsidTr="00043EA6">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Ο οικονομικός φορέας συμμετέχει στη διαδικασία σύναψης δημόσιας σύμβασης από κοινού με άλλους</w:t>
            </w:r>
            <w:r w:rsidRPr="00E3592E">
              <w:rPr>
                <w:rStyle w:val="a5"/>
                <w:rFonts w:ascii="Verdana" w:hAnsi="Verdana"/>
                <w:sz w:val="20"/>
                <w:szCs w:val="20"/>
                <w:vertAlign w:val="superscript"/>
              </w:rPr>
              <w:footnoteReference w:id="3"/>
            </w:r>
            <w:r w:rsidRPr="00E3592E">
              <w:rPr>
                <w:rFonts w:ascii="Verdana" w:hAnsi="Verdan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rPr>
                <w:rFonts w:ascii="Verdana" w:hAnsi="Verdana"/>
                <w:sz w:val="20"/>
                <w:szCs w:val="20"/>
              </w:rPr>
            </w:pPr>
            <w:r w:rsidRPr="00E3592E">
              <w:rPr>
                <w:rFonts w:ascii="Verdana" w:hAnsi="Verdana"/>
                <w:sz w:val="20"/>
                <w:szCs w:val="20"/>
              </w:rPr>
              <w:t>[] Ναι [] Όχι</w:t>
            </w:r>
          </w:p>
          <w:p w:rsidR="00623B5A" w:rsidRDefault="00623B5A">
            <w:pPr>
              <w:spacing w:after="0"/>
              <w:ind w:firstLine="0"/>
              <w:rPr>
                <w:rFonts w:ascii="Verdana" w:hAnsi="Verdana"/>
                <w:sz w:val="20"/>
                <w:szCs w:val="20"/>
              </w:rPr>
            </w:pPr>
          </w:p>
          <w:p w:rsidR="00623B5A" w:rsidRDefault="00623B5A">
            <w:pPr>
              <w:spacing w:after="0"/>
              <w:ind w:firstLine="0"/>
              <w:rPr>
                <w:rFonts w:ascii="Verdana" w:hAnsi="Verdana"/>
                <w:sz w:val="20"/>
                <w:szCs w:val="20"/>
              </w:rPr>
            </w:pPr>
          </w:p>
          <w:p w:rsidR="00623B5A" w:rsidRDefault="00623B5A">
            <w:pPr>
              <w:spacing w:after="0"/>
              <w:ind w:firstLine="0"/>
              <w:rPr>
                <w:rFonts w:ascii="Verdana" w:hAnsi="Verdana"/>
                <w:sz w:val="20"/>
                <w:szCs w:val="20"/>
              </w:rPr>
            </w:pPr>
          </w:p>
          <w:p w:rsidR="00623B5A" w:rsidRDefault="00623B5A">
            <w:pPr>
              <w:spacing w:after="0"/>
              <w:ind w:firstLine="0"/>
              <w:rPr>
                <w:rFonts w:ascii="Verdana" w:hAnsi="Verdana"/>
                <w:sz w:val="20"/>
                <w:szCs w:val="20"/>
              </w:rPr>
            </w:pPr>
          </w:p>
          <w:p w:rsidR="00623B5A" w:rsidRPr="00E3592E" w:rsidRDefault="00623B5A">
            <w:pPr>
              <w:spacing w:after="0"/>
              <w:ind w:firstLine="0"/>
              <w:rPr>
                <w:rFonts w:ascii="Verdana" w:hAnsi="Verdana"/>
                <w:sz w:val="20"/>
                <w:szCs w:val="20"/>
              </w:rPr>
            </w:pPr>
          </w:p>
        </w:tc>
      </w:tr>
      <w:tr w:rsidR="00CD2567" w:rsidRPr="00E3592E"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2567" w:rsidRPr="00E3592E" w:rsidRDefault="00CD2567">
            <w:pPr>
              <w:spacing w:after="0"/>
              <w:ind w:firstLine="0"/>
              <w:rPr>
                <w:rFonts w:ascii="Verdana" w:hAnsi="Verdana"/>
                <w:sz w:val="20"/>
                <w:szCs w:val="20"/>
              </w:rPr>
            </w:pPr>
            <w:r w:rsidRPr="00E3592E">
              <w:rPr>
                <w:rFonts w:ascii="Verdana" w:hAnsi="Verdana"/>
                <w:b/>
                <w:i/>
                <w:sz w:val="20"/>
                <w:szCs w:val="20"/>
              </w:rPr>
              <w:lastRenderedPageBreak/>
              <w:t>Εάν ναι</w:t>
            </w:r>
            <w:r w:rsidRPr="00E3592E">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CD2567" w:rsidRPr="00E3592E" w:rsidTr="00043EA6">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sz w:val="20"/>
                <w:szCs w:val="20"/>
              </w:rPr>
              <w:t>Εάν ναι</w:t>
            </w: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α) Α</w:t>
            </w:r>
            <w:r w:rsidRPr="00E3592E">
              <w:rPr>
                <w:rFonts w:ascii="Verdana" w:hAnsi="Verdan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CD2567" w:rsidRPr="00E3592E" w:rsidRDefault="00CD2567">
            <w:pPr>
              <w:spacing w:after="0"/>
              <w:ind w:firstLine="0"/>
              <w:rPr>
                <w:rFonts w:ascii="Verdana" w:hAnsi="Verdana"/>
                <w:sz w:val="20"/>
                <w:szCs w:val="20"/>
              </w:rPr>
            </w:pPr>
            <w:r w:rsidRPr="00E3592E">
              <w:rPr>
                <w:rFonts w:ascii="Verdana" w:hAnsi="Verdana"/>
                <w:color w:val="000000"/>
                <w:sz w:val="20"/>
                <w:szCs w:val="20"/>
              </w:rPr>
              <w:t>β) Προσδιορίστε τους άλλους οικονομικούς φορείς που συμμετ</w:t>
            </w:r>
            <w:r w:rsidRPr="00E3592E">
              <w:rPr>
                <w:rFonts w:ascii="Verdana" w:hAnsi="Verdana"/>
                <w:sz w:val="20"/>
                <w:szCs w:val="20"/>
              </w:rPr>
              <w:t>έχουν από κοινού στη διαδικασία σύναψης δημόσιας σύμβασης:</w:t>
            </w:r>
          </w:p>
          <w:p w:rsidR="00CD2567" w:rsidRPr="00E3592E" w:rsidRDefault="00CD2567">
            <w:pPr>
              <w:spacing w:after="0"/>
              <w:ind w:firstLine="0"/>
              <w:rPr>
                <w:rFonts w:ascii="Verdana" w:hAnsi="Verdana"/>
                <w:sz w:val="20"/>
                <w:szCs w:val="20"/>
              </w:rPr>
            </w:pPr>
            <w:r w:rsidRPr="00E3592E">
              <w:rPr>
                <w:rFonts w:ascii="Verdana" w:hAnsi="Verdana"/>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napToGrid w:val="0"/>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α) [……]</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β) [……]</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γ) [……]</w:t>
            </w:r>
          </w:p>
        </w:tc>
      </w:tr>
    </w:tbl>
    <w:p w:rsidR="00CD2567" w:rsidRPr="00E3592E" w:rsidRDefault="00CD2567">
      <w:pPr>
        <w:rPr>
          <w:rFonts w:ascii="Verdana" w:hAnsi="Verdana"/>
          <w:sz w:val="20"/>
          <w:szCs w:val="20"/>
        </w:rPr>
      </w:pPr>
    </w:p>
    <w:p w:rsidR="00CD2567" w:rsidRPr="00E3592E" w:rsidRDefault="00CD2567">
      <w:pPr>
        <w:pageBreakBefore/>
        <w:ind w:firstLine="0"/>
        <w:jc w:val="center"/>
        <w:rPr>
          <w:rFonts w:ascii="Verdana" w:hAnsi="Verdana"/>
          <w:sz w:val="20"/>
          <w:szCs w:val="20"/>
        </w:rPr>
      </w:pPr>
      <w:r w:rsidRPr="00E3592E">
        <w:rPr>
          <w:rFonts w:ascii="Verdana" w:hAnsi="Verdana"/>
          <w:b/>
          <w:bCs/>
          <w:sz w:val="20"/>
          <w:szCs w:val="20"/>
        </w:rPr>
        <w:lastRenderedPageBreak/>
        <w:t>Β: Πληροφορίες σχετικά με τους νόμιμους εκπροσώπους του οικονομικού φορέα</w:t>
      </w:r>
    </w:p>
    <w:p w:rsidR="00CD2567" w:rsidRPr="00E3592E" w:rsidRDefault="00CD2567">
      <w:pPr>
        <w:pBdr>
          <w:top w:val="single" w:sz="1" w:space="1" w:color="000000"/>
          <w:left w:val="single" w:sz="1" w:space="1" w:color="000000"/>
          <w:bottom w:val="single" w:sz="1" w:space="1" w:color="000000"/>
          <w:right w:val="single" w:sz="1" w:space="1" w:color="000000"/>
        </w:pBdr>
        <w:shd w:val="clear" w:color="auto" w:fill="FFFFFF"/>
        <w:ind w:firstLine="0"/>
        <w:rPr>
          <w:rFonts w:ascii="Verdana" w:hAnsi="Verdana"/>
          <w:sz w:val="20"/>
          <w:szCs w:val="20"/>
        </w:rPr>
      </w:pPr>
      <w:r w:rsidRPr="00E3592E">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D2567" w:rsidRPr="00E3592E">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i/>
                <w:sz w:val="20"/>
                <w:szCs w:val="20"/>
              </w:rPr>
              <w:t>Απάντηση:</w:t>
            </w:r>
          </w:p>
        </w:tc>
      </w:tr>
      <w:tr w:rsidR="00CD2567" w:rsidRPr="00E3592E">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Ονοματεπώνυμο</w:t>
            </w:r>
          </w:p>
          <w:p w:rsidR="00CD2567" w:rsidRPr="00E3592E" w:rsidRDefault="00CD2567">
            <w:pPr>
              <w:spacing w:after="0"/>
              <w:ind w:firstLine="0"/>
              <w:rPr>
                <w:rFonts w:ascii="Verdana" w:hAnsi="Verdana"/>
                <w:sz w:val="20"/>
                <w:szCs w:val="20"/>
              </w:rPr>
            </w:pPr>
            <w:r w:rsidRPr="00E3592E">
              <w:rPr>
                <w:rFonts w:ascii="Verdana" w:hAnsi="Verdana"/>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w:t>
            </w:r>
          </w:p>
        </w:tc>
      </w:tr>
      <w:tr w:rsidR="00CD2567" w:rsidRPr="00E3592E">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w:t>
            </w:r>
          </w:p>
        </w:tc>
      </w:tr>
      <w:tr w:rsidR="00CD2567" w:rsidRPr="00E3592E">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w:t>
            </w:r>
          </w:p>
        </w:tc>
      </w:tr>
      <w:tr w:rsidR="00CD2567" w:rsidRPr="00E3592E">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w:t>
            </w:r>
          </w:p>
        </w:tc>
      </w:tr>
      <w:tr w:rsidR="00CD2567" w:rsidRPr="00E3592E">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w:t>
            </w:r>
          </w:p>
        </w:tc>
      </w:tr>
      <w:tr w:rsidR="00CD2567" w:rsidRPr="00E3592E">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w:t>
            </w:r>
          </w:p>
        </w:tc>
      </w:tr>
    </w:tbl>
    <w:p w:rsidR="00CD2567" w:rsidRPr="00E3592E" w:rsidRDefault="00CD2567">
      <w:pPr>
        <w:pStyle w:val="SectionTitle"/>
        <w:ind w:left="850" w:firstLine="0"/>
        <w:rPr>
          <w:rFonts w:ascii="Verdana" w:hAnsi="Verdana"/>
          <w:sz w:val="20"/>
          <w:szCs w:val="20"/>
        </w:rPr>
      </w:pPr>
    </w:p>
    <w:p w:rsidR="00CD2567" w:rsidRPr="00623B5A" w:rsidRDefault="00CD2567">
      <w:pPr>
        <w:pageBreakBefore/>
        <w:ind w:firstLine="0"/>
        <w:jc w:val="center"/>
        <w:rPr>
          <w:rFonts w:ascii="Verdana" w:hAnsi="Verdana"/>
          <w:sz w:val="20"/>
          <w:szCs w:val="20"/>
        </w:rPr>
      </w:pPr>
      <w:r w:rsidRPr="00623B5A">
        <w:rPr>
          <w:rFonts w:ascii="Verdana" w:hAnsi="Verdana"/>
          <w:b/>
          <w:bCs/>
          <w:sz w:val="20"/>
          <w:szCs w:val="20"/>
        </w:rPr>
        <w:lastRenderedPageBreak/>
        <w:t xml:space="preserve">Δ: Πληροφορίες σχετικά με υπεργολάβους στην ικανότητα των οποίων </w:t>
      </w:r>
      <w:r w:rsidRPr="00623B5A">
        <w:rPr>
          <w:rFonts w:ascii="Verdana" w:hAnsi="Verdana"/>
          <w:b/>
          <w:bCs/>
          <w:sz w:val="20"/>
          <w:szCs w:val="20"/>
          <w:u w:val="single"/>
        </w:rPr>
        <w:t>δεν στηρίζεται</w:t>
      </w:r>
      <w:r w:rsidRPr="00623B5A">
        <w:rPr>
          <w:rFonts w:ascii="Verdana" w:hAnsi="Verdana"/>
          <w:b/>
          <w:bCs/>
          <w:sz w:val="20"/>
          <w:szCs w:val="20"/>
        </w:rPr>
        <w:t xml:space="preserve"> ο οικονομικός φορέας</w:t>
      </w:r>
      <w:r w:rsidRPr="00623B5A">
        <w:rPr>
          <w:rFonts w:ascii="Verdana" w:hAnsi="Verdana"/>
          <w:sz w:val="20"/>
          <w:szCs w:val="20"/>
        </w:rPr>
        <w:t xml:space="preserve"> </w:t>
      </w:r>
    </w:p>
    <w:p w:rsidR="00CD2567" w:rsidRPr="00623B5A" w:rsidRDefault="00CD2567">
      <w:pPr>
        <w:pBdr>
          <w:top w:val="single" w:sz="1" w:space="1" w:color="000000"/>
          <w:left w:val="single" w:sz="1" w:space="1" w:color="000000"/>
          <w:bottom w:val="single" w:sz="1" w:space="1" w:color="000000"/>
          <w:right w:val="single" w:sz="1" w:space="1" w:color="000000"/>
        </w:pBdr>
        <w:shd w:val="clear" w:color="auto" w:fill="CCCCCC"/>
        <w:ind w:firstLine="0"/>
        <w:rPr>
          <w:rFonts w:ascii="Verdana" w:hAnsi="Verdana"/>
          <w:sz w:val="20"/>
          <w:szCs w:val="20"/>
        </w:rPr>
      </w:pPr>
      <w:r w:rsidRPr="00623B5A">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D2567" w:rsidRPr="00623B5A">
        <w:tc>
          <w:tcPr>
            <w:tcW w:w="4479" w:type="dxa"/>
            <w:tcBorders>
              <w:top w:val="single" w:sz="4" w:space="0" w:color="000000"/>
              <w:left w:val="single" w:sz="4" w:space="0" w:color="000000"/>
              <w:bottom w:val="single" w:sz="4" w:space="0" w:color="000000"/>
            </w:tcBorders>
            <w:shd w:val="clear" w:color="auto" w:fill="auto"/>
          </w:tcPr>
          <w:p w:rsidR="00CD2567" w:rsidRPr="00623B5A" w:rsidRDefault="00CD2567">
            <w:pPr>
              <w:spacing w:after="0"/>
              <w:ind w:firstLine="0"/>
              <w:rPr>
                <w:rFonts w:ascii="Verdana" w:hAnsi="Verdana"/>
                <w:sz w:val="20"/>
                <w:szCs w:val="20"/>
              </w:rPr>
            </w:pPr>
            <w:r w:rsidRPr="00623B5A">
              <w:rPr>
                <w:rFonts w:ascii="Verdana" w:hAnsi="Verdana"/>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623B5A" w:rsidRDefault="00CD2567">
            <w:pPr>
              <w:spacing w:after="0"/>
              <w:ind w:firstLine="0"/>
              <w:rPr>
                <w:rFonts w:ascii="Verdana" w:hAnsi="Verdana"/>
                <w:sz w:val="20"/>
                <w:szCs w:val="20"/>
              </w:rPr>
            </w:pPr>
            <w:r w:rsidRPr="00623B5A">
              <w:rPr>
                <w:rFonts w:ascii="Verdana" w:hAnsi="Verdana"/>
                <w:b/>
                <w:i/>
                <w:sz w:val="20"/>
                <w:szCs w:val="20"/>
              </w:rPr>
              <w:t>Απάντηση:</w:t>
            </w:r>
          </w:p>
        </w:tc>
      </w:tr>
      <w:tr w:rsidR="00CD2567" w:rsidRPr="00623B5A">
        <w:tc>
          <w:tcPr>
            <w:tcW w:w="4479" w:type="dxa"/>
            <w:tcBorders>
              <w:top w:val="single" w:sz="4" w:space="0" w:color="000000"/>
              <w:left w:val="single" w:sz="4" w:space="0" w:color="000000"/>
              <w:bottom w:val="single" w:sz="4" w:space="0" w:color="000000"/>
            </w:tcBorders>
            <w:shd w:val="clear" w:color="auto" w:fill="auto"/>
          </w:tcPr>
          <w:p w:rsidR="00CD2567" w:rsidRPr="00623B5A" w:rsidRDefault="00CD2567">
            <w:pPr>
              <w:spacing w:after="0"/>
              <w:ind w:firstLine="0"/>
              <w:rPr>
                <w:rFonts w:ascii="Verdana" w:hAnsi="Verdana"/>
                <w:sz w:val="20"/>
                <w:szCs w:val="20"/>
              </w:rPr>
            </w:pPr>
            <w:r w:rsidRPr="00623B5A">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623B5A" w:rsidRDefault="00CD2567">
            <w:pPr>
              <w:spacing w:after="0"/>
              <w:ind w:firstLine="0"/>
              <w:rPr>
                <w:rFonts w:ascii="Verdana" w:hAnsi="Verdana"/>
                <w:sz w:val="20"/>
                <w:szCs w:val="20"/>
              </w:rPr>
            </w:pPr>
            <w:r w:rsidRPr="00623B5A">
              <w:rPr>
                <w:rFonts w:ascii="Verdana" w:hAnsi="Verdana"/>
                <w:sz w:val="20"/>
                <w:szCs w:val="20"/>
              </w:rPr>
              <w:t>[]Ναι []Όχι</w:t>
            </w:r>
          </w:p>
          <w:p w:rsidR="00CD2567" w:rsidRPr="00623B5A" w:rsidRDefault="00CD2567">
            <w:pPr>
              <w:spacing w:after="0"/>
              <w:ind w:firstLine="0"/>
              <w:rPr>
                <w:rFonts w:ascii="Verdana" w:hAnsi="Verdana"/>
                <w:sz w:val="20"/>
                <w:szCs w:val="20"/>
              </w:rPr>
            </w:pPr>
          </w:p>
          <w:p w:rsidR="00CD2567" w:rsidRPr="00623B5A" w:rsidRDefault="00CD2567">
            <w:pPr>
              <w:spacing w:after="0"/>
              <w:ind w:firstLine="0"/>
              <w:rPr>
                <w:rFonts w:ascii="Verdana" w:hAnsi="Verdana"/>
                <w:sz w:val="20"/>
                <w:szCs w:val="20"/>
              </w:rPr>
            </w:pPr>
            <w:r w:rsidRPr="00623B5A">
              <w:rPr>
                <w:rFonts w:ascii="Verdana" w:hAnsi="Verdana"/>
                <w:sz w:val="20"/>
                <w:szCs w:val="20"/>
              </w:rPr>
              <w:t xml:space="preserve">Εάν </w:t>
            </w:r>
            <w:r w:rsidRPr="00623B5A">
              <w:rPr>
                <w:rFonts w:ascii="Verdana" w:hAnsi="Verdana"/>
                <w:b/>
                <w:sz w:val="20"/>
                <w:szCs w:val="20"/>
              </w:rPr>
              <w:t xml:space="preserve">ναι </w:t>
            </w:r>
            <w:r w:rsidRPr="00623B5A">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CD2567" w:rsidRPr="00623B5A" w:rsidRDefault="00CD2567">
            <w:pPr>
              <w:spacing w:after="0"/>
              <w:ind w:firstLine="0"/>
              <w:rPr>
                <w:rFonts w:ascii="Verdana" w:hAnsi="Verdana"/>
                <w:sz w:val="20"/>
                <w:szCs w:val="20"/>
              </w:rPr>
            </w:pPr>
            <w:r w:rsidRPr="00623B5A">
              <w:rPr>
                <w:rFonts w:ascii="Verdana" w:hAnsi="Verdana"/>
                <w:sz w:val="20"/>
                <w:szCs w:val="20"/>
              </w:rPr>
              <w:t>[…]</w:t>
            </w:r>
          </w:p>
        </w:tc>
      </w:tr>
    </w:tbl>
    <w:p w:rsidR="00CD2567" w:rsidRPr="00E3592E" w:rsidRDefault="00CD25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sz w:val="20"/>
          <w:szCs w:val="20"/>
        </w:rPr>
      </w:pPr>
      <w:r w:rsidRPr="00623B5A">
        <w:rPr>
          <w:rFonts w:ascii="Verdana" w:hAnsi="Verdana"/>
          <w:i/>
          <w:sz w:val="20"/>
          <w:szCs w:val="20"/>
        </w:rPr>
        <w:t>Εάν</w:t>
      </w:r>
      <w:r w:rsidRPr="00623B5A">
        <w:rPr>
          <w:rFonts w:ascii="Verdana" w:hAnsi="Verdan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3B5A">
        <w:rPr>
          <w:rFonts w:ascii="Verdana" w:hAnsi="Verdana"/>
          <w:b w:val="0"/>
          <w:i/>
          <w:sz w:val="20"/>
          <w:szCs w:val="20"/>
        </w:rPr>
        <w:t xml:space="preserve">επιπλέον των πληροφοριών </w:t>
      </w:r>
      <w:r w:rsidRPr="00623B5A">
        <w:rPr>
          <w:rFonts w:ascii="Verdana" w:hAnsi="Verdana"/>
          <w:i/>
          <w:sz w:val="20"/>
          <w:szCs w:val="20"/>
        </w:rPr>
        <w:t xml:space="preserve">που προβλέπονται στην παρούσα ενότητα, </w:t>
      </w:r>
      <w:r w:rsidRPr="00623B5A">
        <w:rPr>
          <w:rFonts w:ascii="Verdana" w:hAnsi="Verdana"/>
          <w:i/>
          <w:sz w:val="20"/>
          <w:szCs w:val="20"/>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sidRPr="00E3592E">
        <w:rPr>
          <w:rFonts w:ascii="Verdana" w:hAnsi="Verdana"/>
          <w:i/>
          <w:sz w:val="20"/>
          <w:szCs w:val="20"/>
          <w:u w:val="single"/>
        </w:rPr>
        <w:t xml:space="preserve"> </w:t>
      </w:r>
    </w:p>
    <w:p w:rsidR="00CD2567" w:rsidRPr="00E3592E" w:rsidRDefault="00CD2567">
      <w:pPr>
        <w:pageBreakBefore/>
        <w:jc w:val="center"/>
        <w:rPr>
          <w:rFonts w:ascii="Verdana" w:hAnsi="Verdana"/>
          <w:sz w:val="20"/>
          <w:szCs w:val="20"/>
        </w:rPr>
      </w:pPr>
      <w:r w:rsidRPr="00E3592E">
        <w:rPr>
          <w:rFonts w:ascii="Verdana" w:hAnsi="Verdana"/>
          <w:b/>
          <w:bCs/>
          <w:sz w:val="20"/>
          <w:szCs w:val="20"/>
          <w:u w:val="single"/>
        </w:rPr>
        <w:lastRenderedPageBreak/>
        <w:t>Μέρος III: Λόγοι αποκλεισμού</w:t>
      </w:r>
    </w:p>
    <w:p w:rsidR="00CD2567" w:rsidRPr="00E3592E" w:rsidRDefault="00CD2567">
      <w:pPr>
        <w:jc w:val="center"/>
        <w:rPr>
          <w:rFonts w:ascii="Verdana" w:hAnsi="Verdana"/>
          <w:sz w:val="20"/>
          <w:szCs w:val="20"/>
        </w:rPr>
      </w:pPr>
      <w:r w:rsidRPr="00E3592E">
        <w:rPr>
          <w:rFonts w:ascii="Verdana" w:hAnsi="Verdana"/>
          <w:b/>
          <w:bCs/>
          <w:color w:val="000000"/>
          <w:sz w:val="20"/>
          <w:szCs w:val="20"/>
        </w:rPr>
        <w:t>Α: Λόγοι αποκλεισμού που σχετίζονται με ποινικές καταδίκες</w:t>
      </w:r>
      <w:r w:rsidRPr="00E3592E">
        <w:rPr>
          <w:rStyle w:val="12"/>
          <w:rFonts w:ascii="Verdana" w:hAnsi="Verdana"/>
          <w:color w:val="000000"/>
          <w:sz w:val="20"/>
          <w:szCs w:val="20"/>
        </w:rPr>
        <w:footnoteReference w:id="4"/>
      </w:r>
    </w:p>
    <w:p w:rsidR="00CD2567" w:rsidRPr="00E3592E" w:rsidRDefault="00CD2567">
      <w:pPr>
        <w:pBdr>
          <w:top w:val="single" w:sz="1" w:space="1" w:color="000000"/>
          <w:left w:val="single" w:sz="1" w:space="1" w:color="000000"/>
          <w:bottom w:val="single" w:sz="1" w:space="1" w:color="000000"/>
          <w:right w:val="single" w:sz="1" w:space="1" w:color="000000"/>
        </w:pBdr>
        <w:shd w:val="clear" w:color="auto" w:fill="CCCCCC"/>
        <w:ind w:firstLine="0"/>
        <w:jc w:val="left"/>
        <w:rPr>
          <w:rFonts w:ascii="Verdana" w:hAnsi="Verdana"/>
          <w:sz w:val="20"/>
          <w:szCs w:val="20"/>
        </w:rPr>
      </w:pPr>
      <w:r w:rsidRPr="00E3592E">
        <w:rPr>
          <w:rFonts w:ascii="Verdana" w:hAnsi="Verdana"/>
          <w:sz w:val="20"/>
          <w:szCs w:val="20"/>
        </w:rPr>
        <w:t>Στο άρθρο 73 παρ. 1 ορίζονται οι ακόλουθοι λόγοι αποκλεισμού:</w:t>
      </w:r>
    </w:p>
    <w:p w:rsidR="00CD2567" w:rsidRPr="00E3592E"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Verdana" w:hAnsi="Verdana"/>
          <w:sz w:val="20"/>
          <w:szCs w:val="20"/>
        </w:rPr>
      </w:pPr>
      <w:r w:rsidRPr="00E3592E">
        <w:rPr>
          <w:rFonts w:ascii="Verdana" w:hAnsi="Verdana"/>
          <w:color w:val="000000"/>
          <w:sz w:val="20"/>
          <w:szCs w:val="20"/>
        </w:rPr>
        <w:t xml:space="preserve">συμμετοχή σε </w:t>
      </w:r>
      <w:r w:rsidRPr="00E3592E">
        <w:rPr>
          <w:rFonts w:ascii="Verdana" w:hAnsi="Verdana"/>
          <w:b/>
          <w:color w:val="000000"/>
          <w:sz w:val="20"/>
          <w:szCs w:val="20"/>
        </w:rPr>
        <w:t>εγκληματική οργάνωση</w:t>
      </w:r>
      <w:r w:rsidRPr="00E3592E">
        <w:rPr>
          <w:rStyle w:val="a5"/>
          <w:rFonts w:ascii="Verdana" w:hAnsi="Verdana"/>
          <w:color w:val="000000"/>
          <w:sz w:val="20"/>
          <w:szCs w:val="20"/>
          <w:vertAlign w:val="superscript"/>
        </w:rPr>
        <w:footnoteReference w:id="5"/>
      </w:r>
      <w:r w:rsidRPr="00E3592E">
        <w:rPr>
          <w:rFonts w:ascii="Verdana" w:hAnsi="Verdana"/>
          <w:color w:val="000000"/>
          <w:sz w:val="20"/>
          <w:szCs w:val="20"/>
        </w:rPr>
        <w:t>·</w:t>
      </w:r>
    </w:p>
    <w:p w:rsidR="00CD2567" w:rsidRPr="00E3592E"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Verdana" w:hAnsi="Verdana"/>
          <w:sz w:val="20"/>
          <w:szCs w:val="20"/>
        </w:rPr>
      </w:pPr>
      <w:r w:rsidRPr="00E3592E">
        <w:rPr>
          <w:rFonts w:ascii="Verdana" w:hAnsi="Verdana"/>
          <w:b/>
          <w:color w:val="000000"/>
          <w:sz w:val="20"/>
          <w:szCs w:val="20"/>
        </w:rPr>
        <w:t>δωροδοκία</w:t>
      </w:r>
      <w:r w:rsidRPr="00E3592E">
        <w:rPr>
          <w:rStyle w:val="12"/>
          <w:rFonts w:ascii="Verdana" w:hAnsi="Verdana"/>
          <w:color w:val="000000"/>
          <w:sz w:val="20"/>
          <w:szCs w:val="20"/>
        </w:rPr>
        <w:footnoteReference w:id="6"/>
      </w:r>
      <w:r w:rsidRPr="00E3592E">
        <w:rPr>
          <w:rFonts w:ascii="Verdana" w:hAnsi="Verdana"/>
          <w:color w:val="000000"/>
          <w:sz w:val="20"/>
          <w:szCs w:val="20"/>
          <w:vertAlign w:val="superscript"/>
        </w:rPr>
        <w:t>,</w:t>
      </w:r>
      <w:r w:rsidRPr="00E3592E">
        <w:rPr>
          <w:rStyle w:val="a5"/>
          <w:rFonts w:ascii="Verdana" w:hAnsi="Verdana"/>
          <w:color w:val="000000"/>
          <w:sz w:val="20"/>
          <w:szCs w:val="20"/>
          <w:vertAlign w:val="superscript"/>
        </w:rPr>
        <w:footnoteReference w:id="7"/>
      </w:r>
      <w:r w:rsidRPr="00E3592E">
        <w:rPr>
          <w:rFonts w:ascii="Verdana" w:hAnsi="Verdana"/>
          <w:color w:val="000000"/>
          <w:sz w:val="20"/>
          <w:szCs w:val="20"/>
        </w:rPr>
        <w:t>·</w:t>
      </w:r>
    </w:p>
    <w:p w:rsidR="00CD2567" w:rsidRPr="00E3592E"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Verdana" w:hAnsi="Verdana"/>
          <w:sz w:val="20"/>
          <w:szCs w:val="20"/>
        </w:rPr>
      </w:pPr>
      <w:r w:rsidRPr="00E3592E">
        <w:rPr>
          <w:rFonts w:ascii="Verdana" w:hAnsi="Verdana"/>
          <w:b/>
          <w:color w:val="000000"/>
          <w:sz w:val="20"/>
          <w:szCs w:val="20"/>
        </w:rPr>
        <w:t>απάτη</w:t>
      </w:r>
      <w:r w:rsidRPr="00E3592E">
        <w:rPr>
          <w:rStyle w:val="a5"/>
          <w:rFonts w:ascii="Verdana" w:hAnsi="Verdana"/>
          <w:color w:val="000000"/>
          <w:sz w:val="20"/>
          <w:szCs w:val="20"/>
          <w:vertAlign w:val="superscript"/>
        </w:rPr>
        <w:footnoteReference w:id="8"/>
      </w:r>
      <w:r w:rsidRPr="00E3592E">
        <w:rPr>
          <w:rFonts w:ascii="Verdana" w:hAnsi="Verdana"/>
          <w:color w:val="000000"/>
          <w:sz w:val="20"/>
          <w:szCs w:val="20"/>
        </w:rPr>
        <w:t>·</w:t>
      </w:r>
    </w:p>
    <w:p w:rsidR="00CD2567" w:rsidRPr="00E3592E"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Verdana" w:hAnsi="Verdana"/>
          <w:sz w:val="20"/>
          <w:szCs w:val="20"/>
        </w:rPr>
      </w:pPr>
      <w:r w:rsidRPr="00E3592E">
        <w:rPr>
          <w:rFonts w:ascii="Verdana" w:hAnsi="Verdana"/>
          <w:b/>
          <w:color w:val="000000"/>
          <w:sz w:val="20"/>
          <w:szCs w:val="20"/>
        </w:rPr>
        <w:t>τρομοκρατικά εγκλήματα ή εγκλήματα συνδεόμενα με τρομοκρατικές δραστηριότητες</w:t>
      </w:r>
      <w:r w:rsidRPr="00E3592E">
        <w:rPr>
          <w:rStyle w:val="a5"/>
          <w:rFonts w:ascii="Verdana" w:hAnsi="Verdana"/>
          <w:color w:val="000000"/>
          <w:sz w:val="20"/>
          <w:szCs w:val="20"/>
          <w:vertAlign w:val="superscript"/>
        </w:rPr>
        <w:footnoteReference w:id="9"/>
      </w:r>
      <w:r w:rsidRPr="00E3592E">
        <w:rPr>
          <w:rStyle w:val="a5"/>
          <w:rFonts w:ascii="Verdana" w:hAnsi="Verdana"/>
          <w:color w:val="000000"/>
          <w:sz w:val="20"/>
          <w:szCs w:val="20"/>
        </w:rPr>
        <w:t>·</w:t>
      </w:r>
    </w:p>
    <w:p w:rsidR="00CD2567" w:rsidRPr="00E3592E"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Verdana" w:hAnsi="Verdana"/>
          <w:sz w:val="20"/>
          <w:szCs w:val="20"/>
        </w:rPr>
      </w:pPr>
      <w:r w:rsidRPr="00E3592E">
        <w:rPr>
          <w:rFonts w:ascii="Verdana" w:hAnsi="Verdana"/>
          <w:b/>
          <w:color w:val="000000"/>
          <w:sz w:val="20"/>
          <w:szCs w:val="20"/>
        </w:rPr>
        <w:t>νομιμοποίηση εσόδων από παράνομες δραστηριότητες ή χρηματοδότηση της τρομοκρατίας</w:t>
      </w:r>
      <w:r w:rsidRPr="00E3592E">
        <w:rPr>
          <w:rStyle w:val="a5"/>
          <w:rFonts w:ascii="Verdana" w:hAnsi="Verdana"/>
          <w:color w:val="000000"/>
          <w:sz w:val="20"/>
          <w:szCs w:val="20"/>
          <w:vertAlign w:val="superscript"/>
        </w:rPr>
        <w:footnoteReference w:id="10"/>
      </w:r>
      <w:r w:rsidRPr="00E3592E">
        <w:rPr>
          <w:rFonts w:ascii="Verdana" w:hAnsi="Verdana"/>
          <w:color w:val="000000"/>
          <w:sz w:val="20"/>
          <w:szCs w:val="20"/>
        </w:rPr>
        <w:t>·</w:t>
      </w:r>
    </w:p>
    <w:p w:rsidR="00CD2567" w:rsidRPr="00E3592E"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Verdana" w:hAnsi="Verdana"/>
          <w:sz w:val="20"/>
          <w:szCs w:val="20"/>
        </w:rPr>
      </w:pPr>
      <w:r w:rsidRPr="00E3592E">
        <w:rPr>
          <w:rStyle w:val="a5"/>
          <w:rFonts w:ascii="Verdana" w:hAnsi="Verdana"/>
          <w:b/>
          <w:color w:val="000000"/>
          <w:sz w:val="20"/>
          <w:szCs w:val="20"/>
        </w:rPr>
        <w:t>παιδική εργασία και άλλες μορφές εμπορίας ανθρώπων</w:t>
      </w:r>
      <w:r w:rsidRPr="00E3592E">
        <w:rPr>
          <w:rStyle w:val="a5"/>
          <w:rFonts w:ascii="Verdana" w:hAnsi="Verdana"/>
          <w:color w:val="000000"/>
          <w:sz w:val="20"/>
          <w:szCs w:val="20"/>
          <w:vertAlign w:val="superscript"/>
        </w:rPr>
        <w:footnoteReference w:id="11"/>
      </w:r>
      <w:r w:rsidRPr="00E3592E">
        <w:rPr>
          <w:rStyle w:val="a5"/>
          <w:rFonts w:ascii="Verdana" w:hAnsi="Verdana"/>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CD2567" w:rsidRPr="00E3592E">
        <w:trPr>
          <w:trHeight w:val="855"/>
        </w:trPr>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bCs/>
                <w:i/>
                <w:iCs/>
                <w:sz w:val="20"/>
                <w:szCs w:val="20"/>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napToGrid w:val="0"/>
              <w:spacing w:after="0"/>
              <w:ind w:firstLine="0"/>
              <w:rPr>
                <w:rFonts w:ascii="Verdana" w:hAnsi="Verdana"/>
                <w:sz w:val="20"/>
                <w:szCs w:val="20"/>
              </w:rPr>
            </w:pPr>
            <w:r w:rsidRPr="00E3592E">
              <w:rPr>
                <w:rFonts w:ascii="Verdana" w:hAnsi="Verdana"/>
                <w:b/>
                <w:bCs/>
                <w:i/>
                <w:iCs/>
                <w:sz w:val="20"/>
                <w:szCs w:val="20"/>
              </w:rPr>
              <w:t>Απάντηση:</w:t>
            </w:r>
          </w:p>
        </w:tc>
      </w:tr>
      <w:tr w:rsidR="00CD2567" w:rsidRPr="00E3592E">
        <w:tc>
          <w:tcPr>
            <w:tcW w:w="4479" w:type="dxa"/>
            <w:tcBorders>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Υπάρχει αμετάκλητη καταδικαστική </w:t>
            </w:r>
            <w:r w:rsidRPr="00E3592E">
              <w:rPr>
                <w:rFonts w:ascii="Verdana" w:hAnsi="Verdana"/>
                <w:b/>
                <w:sz w:val="20"/>
                <w:szCs w:val="20"/>
              </w:rPr>
              <w:t>απόφαση εις βάρος του οικονομικού φορέα</w:t>
            </w:r>
            <w:r w:rsidRPr="00E3592E">
              <w:rPr>
                <w:rFonts w:ascii="Verdana" w:hAnsi="Verdana"/>
                <w:sz w:val="20"/>
                <w:szCs w:val="20"/>
              </w:rPr>
              <w:t xml:space="preserve"> ή </w:t>
            </w:r>
            <w:r w:rsidRPr="00E3592E">
              <w:rPr>
                <w:rFonts w:ascii="Verdana" w:hAnsi="Verdana"/>
                <w:b/>
                <w:sz w:val="20"/>
                <w:szCs w:val="20"/>
              </w:rPr>
              <w:t>οποιουδήποτε</w:t>
            </w:r>
            <w:r w:rsidRPr="00E3592E">
              <w:rPr>
                <w:rFonts w:ascii="Verdana" w:hAnsi="Verdana"/>
                <w:sz w:val="20"/>
                <w:szCs w:val="20"/>
              </w:rPr>
              <w:t xml:space="preserve"> προσώπου</w:t>
            </w:r>
            <w:r w:rsidRPr="00E3592E">
              <w:rPr>
                <w:rStyle w:val="12"/>
                <w:rFonts w:ascii="Verdana" w:hAnsi="Verdana"/>
                <w:sz w:val="20"/>
                <w:szCs w:val="20"/>
              </w:rPr>
              <w:footnoteReference w:id="12"/>
            </w:r>
            <w:r w:rsidRPr="00E3592E">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 Ναι [] Όχι</w:t>
            </w:r>
          </w:p>
          <w:p w:rsidR="00CD2567" w:rsidRPr="00E3592E" w:rsidRDefault="00CD2567">
            <w:pPr>
              <w:spacing w:after="0"/>
              <w:ind w:firstLine="0"/>
              <w:rPr>
                <w:rFonts w:ascii="Verdana" w:hAnsi="Verdana"/>
                <w:i/>
                <w:sz w:val="20"/>
                <w:szCs w:val="20"/>
              </w:rPr>
            </w:pPr>
          </w:p>
          <w:p w:rsidR="00CD2567" w:rsidRPr="00E3592E" w:rsidRDefault="00CD2567">
            <w:pPr>
              <w:spacing w:after="0"/>
              <w:ind w:firstLine="0"/>
              <w:rPr>
                <w:rFonts w:ascii="Verdana" w:hAnsi="Verdana"/>
                <w:i/>
                <w:sz w:val="20"/>
                <w:szCs w:val="20"/>
              </w:rPr>
            </w:pPr>
          </w:p>
          <w:p w:rsidR="00CD2567" w:rsidRPr="00E3592E" w:rsidRDefault="00CD2567">
            <w:pPr>
              <w:spacing w:after="0"/>
              <w:ind w:firstLine="0"/>
              <w:rPr>
                <w:rFonts w:ascii="Verdana" w:hAnsi="Verdana"/>
                <w:i/>
                <w:sz w:val="20"/>
                <w:szCs w:val="20"/>
              </w:rPr>
            </w:pPr>
          </w:p>
          <w:p w:rsidR="00CD2567" w:rsidRPr="00E3592E" w:rsidRDefault="00CD2567">
            <w:pPr>
              <w:spacing w:after="0"/>
              <w:ind w:firstLine="0"/>
              <w:rPr>
                <w:rFonts w:ascii="Verdana" w:hAnsi="Verdana"/>
                <w:i/>
                <w:sz w:val="20"/>
                <w:szCs w:val="20"/>
              </w:rPr>
            </w:pPr>
          </w:p>
          <w:p w:rsidR="00CD2567" w:rsidRPr="00E3592E" w:rsidRDefault="00CD2567">
            <w:pPr>
              <w:spacing w:after="0"/>
              <w:ind w:firstLine="0"/>
              <w:rPr>
                <w:rFonts w:ascii="Verdana" w:hAnsi="Verdana"/>
                <w:i/>
                <w:sz w:val="20"/>
                <w:szCs w:val="20"/>
              </w:rPr>
            </w:pPr>
          </w:p>
          <w:p w:rsidR="00CD2567" w:rsidRPr="00E3592E" w:rsidRDefault="00CD2567">
            <w:pPr>
              <w:spacing w:after="0"/>
              <w:ind w:firstLine="0"/>
              <w:rPr>
                <w:rFonts w:ascii="Verdana" w:hAnsi="Verdana"/>
                <w:i/>
                <w:sz w:val="20"/>
                <w:szCs w:val="20"/>
              </w:rPr>
            </w:pPr>
          </w:p>
          <w:p w:rsidR="00CD2567" w:rsidRPr="00E3592E" w:rsidRDefault="00CD2567">
            <w:pPr>
              <w:spacing w:after="0"/>
              <w:ind w:firstLine="0"/>
              <w:rPr>
                <w:rFonts w:ascii="Verdana" w:hAnsi="Verdana"/>
                <w:i/>
                <w:sz w:val="20"/>
                <w:szCs w:val="20"/>
              </w:rPr>
            </w:pPr>
          </w:p>
          <w:p w:rsidR="00CD2567" w:rsidRPr="00E3592E" w:rsidRDefault="00CD2567">
            <w:pPr>
              <w:spacing w:after="0"/>
              <w:ind w:firstLine="0"/>
              <w:rPr>
                <w:rFonts w:ascii="Verdana" w:hAnsi="Verdana"/>
                <w:i/>
                <w:sz w:val="20"/>
                <w:szCs w:val="20"/>
              </w:rPr>
            </w:pPr>
          </w:p>
          <w:p w:rsidR="00CD2567" w:rsidRPr="00E3592E" w:rsidRDefault="00CD2567">
            <w:pPr>
              <w:spacing w:after="0"/>
              <w:ind w:firstLine="0"/>
              <w:rPr>
                <w:rFonts w:ascii="Verdana" w:hAnsi="Verdana"/>
                <w:i/>
                <w:sz w:val="20"/>
                <w:szCs w:val="20"/>
              </w:rPr>
            </w:pPr>
          </w:p>
          <w:p w:rsidR="00CD2567" w:rsidRPr="00E3592E" w:rsidRDefault="00CD2567">
            <w:pPr>
              <w:spacing w:after="0"/>
              <w:ind w:firstLine="0"/>
              <w:rPr>
                <w:rFonts w:ascii="Verdana" w:hAnsi="Verdana"/>
                <w:i/>
                <w:sz w:val="20"/>
                <w:szCs w:val="20"/>
              </w:rPr>
            </w:pPr>
          </w:p>
          <w:p w:rsidR="00CD2567" w:rsidRPr="00E3592E" w:rsidRDefault="00CD2567">
            <w:pPr>
              <w:spacing w:after="0"/>
              <w:ind w:firstLine="0"/>
              <w:rPr>
                <w:rFonts w:ascii="Verdana" w:hAnsi="Verdana"/>
                <w:i/>
                <w:sz w:val="20"/>
                <w:szCs w:val="20"/>
              </w:rPr>
            </w:pPr>
          </w:p>
          <w:p w:rsidR="00CD2567" w:rsidRPr="00E3592E" w:rsidRDefault="00CD2567">
            <w:pPr>
              <w:spacing w:after="0"/>
              <w:ind w:firstLine="0"/>
              <w:rPr>
                <w:rFonts w:ascii="Verdana" w:hAnsi="Verdana"/>
                <w:sz w:val="20"/>
                <w:szCs w:val="20"/>
              </w:rPr>
            </w:pPr>
            <w:r w:rsidRPr="00E3592E">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Pr="00E3592E" w:rsidRDefault="00CD2567">
            <w:pPr>
              <w:spacing w:after="0"/>
              <w:ind w:firstLine="0"/>
              <w:rPr>
                <w:rFonts w:ascii="Verdana" w:hAnsi="Verdana"/>
                <w:b/>
                <w:sz w:val="20"/>
                <w:szCs w:val="20"/>
              </w:rPr>
            </w:pPr>
            <w:r w:rsidRPr="00E3592E">
              <w:rPr>
                <w:rFonts w:ascii="Verdana" w:hAnsi="Verdana"/>
                <w:i/>
                <w:sz w:val="20"/>
                <w:szCs w:val="20"/>
              </w:rPr>
              <w:t>[……][……][……][……]</w:t>
            </w:r>
            <w:r w:rsidRPr="00E3592E">
              <w:rPr>
                <w:rStyle w:val="a5"/>
                <w:rFonts w:ascii="Verdana" w:hAnsi="Verdana"/>
                <w:sz w:val="20"/>
                <w:szCs w:val="20"/>
                <w:vertAlign w:val="superscript"/>
              </w:rPr>
              <w:footnoteReference w:id="13"/>
            </w:r>
          </w:p>
        </w:tc>
      </w:tr>
      <w:tr w:rsidR="00CD2567" w:rsidRPr="00E3592E">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sz w:val="20"/>
                <w:szCs w:val="20"/>
              </w:rPr>
              <w:t>Εάν ναι</w:t>
            </w:r>
            <w:r w:rsidRPr="00E3592E">
              <w:rPr>
                <w:rFonts w:ascii="Verdana" w:hAnsi="Verdana"/>
                <w:sz w:val="20"/>
                <w:szCs w:val="20"/>
              </w:rPr>
              <w:t>, αναφέρετε</w:t>
            </w:r>
            <w:r w:rsidRPr="00E3592E">
              <w:rPr>
                <w:rStyle w:val="a5"/>
                <w:rFonts w:ascii="Verdana" w:hAnsi="Verdana"/>
                <w:sz w:val="20"/>
                <w:szCs w:val="20"/>
                <w:vertAlign w:val="superscript"/>
              </w:rPr>
              <w:footnoteReference w:id="14"/>
            </w:r>
            <w:r w:rsidRPr="00E3592E">
              <w:rPr>
                <w:rFonts w:ascii="Verdana" w:hAnsi="Verdana"/>
                <w:sz w:val="20"/>
                <w:szCs w:val="20"/>
              </w:rPr>
              <w:t>:</w:t>
            </w:r>
          </w:p>
          <w:p w:rsidR="00CD2567" w:rsidRPr="00E3592E" w:rsidRDefault="00CD2567">
            <w:pPr>
              <w:spacing w:after="0"/>
              <w:ind w:firstLine="0"/>
              <w:rPr>
                <w:rFonts w:ascii="Verdana" w:hAnsi="Verdana"/>
                <w:sz w:val="20"/>
                <w:szCs w:val="20"/>
              </w:rPr>
            </w:pPr>
            <w:r w:rsidRPr="00E3592E">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D2567" w:rsidRPr="00E3592E" w:rsidRDefault="00CD2567">
            <w:pPr>
              <w:spacing w:after="0"/>
              <w:ind w:firstLine="0"/>
              <w:jc w:val="left"/>
              <w:rPr>
                <w:rFonts w:ascii="Verdana" w:hAnsi="Verdana"/>
                <w:sz w:val="20"/>
                <w:szCs w:val="20"/>
              </w:rPr>
            </w:pPr>
            <w:r w:rsidRPr="00E3592E">
              <w:rPr>
                <w:rFonts w:ascii="Verdana" w:hAnsi="Verdana"/>
                <w:sz w:val="20"/>
                <w:szCs w:val="20"/>
              </w:rPr>
              <w:t>β) Προσδιορίστε ποιος έχει καταδικαστεί [ ]·</w:t>
            </w:r>
          </w:p>
          <w:p w:rsidR="00CD2567" w:rsidRPr="00E3592E" w:rsidRDefault="00CD2567">
            <w:pPr>
              <w:spacing w:after="0"/>
              <w:ind w:firstLine="0"/>
              <w:rPr>
                <w:rFonts w:ascii="Verdana" w:hAnsi="Verdana"/>
                <w:sz w:val="20"/>
                <w:szCs w:val="20"/>
              </w:rPr>
            </w:pPr>
            <w:r w:rsidRPr="00E3592E">
              <w:rPr>
                <w:rFonts w:ascii="Verdana" w:hAnsi="Verdana"/>
                <w:b/>
                <w:sz w:val="20"/>
                <w:szCs w:val="20"/>
              </w:rPr>
              <w:t xml:space="preserve">γ) </w:t>
            </w:r>
            <w:r w:rsidRPr="00E3592E">
              <w:rPr>
                <w:rFonts w:ascii="Verdana" w:hAnsi="Verdana"/>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napToGrid w:val="0"/>
              <w:spacing w:after="0"/>
              <w:ind w:firstLine="0"/>
              <w:jc w:val="left"/>
              <w:rPr>
                <w:rFonts w:ascii="Verdana" w:hAnsi="Verdana"/>
                <w:sz w:val="20"/>
                <w:szCs w:val="20"/>
              </w:rPr>
            </w:pPr>
          </w:p>
          <w:p w:rsidR="00CD2567" w:rsidRPr="00E3592E" w:rsidRDefault="00CD2567">
            <w:pPr>
              <w:spacing w:after="0"/>
              <w:ind w:firstLine="0"/>
              <w:jc w:val="left"/>
              <w:rPr>
                <w:rFonts w:ascii="Verdana" w:hAnsi="Verdana"/>
                <w:sz w:val="20"/>
                <w:szCs w:val="20"/>
              </w:rPr>
            </w:pPr>
            <w:r w:rsidRPr="00E3592E">
              <w:rPr>
                <w:rFonts w:ascii="Verdana" w:hAnsi="Verdana"/>
                <w:sz w:val="20"/>
                <w:szCs w:val="20"/>
              </w:rPr>
              <w:t xml:space="preserve">α) Ημερομηνία:[   ], </w:t>
            </w:r>
          </w:p>
          <w:p w:rsidR="00CD2567" w:rsidRPr="00E3592E" w:rsidRDefault="00CD2567">
            <w:pPr>
              <w:spacing w:after="0"/>
              <w:ind w:firstLine="0"/>
              <w:jc w:val="left"/>
              <w:rPr>
                <w:rFonts w:ascii="Verdana" w:hAnsi="Verdana"/>
                <w:sz w:val="20"/>
                <w:szCs w:val="20"/>
              </w:rPr>
            </w:pPr>
            <w:r w:rsidRPr="00E3592E">
              <w:rPr>
                <w:rFonts w:ascii="Verdana" w:hAnsi="Verdana"/>
                <w:sz w:val="20"/>
                <w:szCs w:val="20"/>
              </w:rPr>
              <w:t xml:space="preserve">σημείο-(-α): [   ], </w:t>
            </w:r>
          </w:p>
          <w:p w:rsidR="00CD2567" w:rsidRPr="00E3592E" w:rsidRDefault="00CD2567">
            <w:pPr>
              <w:spacing w:after="0"/>
              <w:ind w:firstLine="0"/>
              <w:jc w:val="left"/>
              <w:rPr>
                <w:rFonts w:ascii="Verdana" w:hAnsi="Verdana"/>
                <w:sz w:val="20"/>
                <w:szCs w:val="20"/>
              </w:rPr>
            </w:pPr>
            <w:r w:rsidRPr="00E3592E">
              <w:rPr>
                <w:rFonts w:ascii="Verdana" w:hAnsi="Verdana"/>
                <w:sz w:val="20"/>
                <w:szCs w:val="20"/>
              </w:rPr>
              <w:t>λόγος(-οι):[   ]</w:t>
            </w:r>
          </w:p>
          <w:p w:rsidR="00CD2567" w:rsidRPr="00E3592E" w:rsidRDefault="00CD2567">
            <w:pPr>
              <w:spacing w:after="0"/>
              <w:ind w:firstLine="0"/>
              <w:jc w:val="left"/>
              <w:rPr>
                <w:rFonts w:ascii="Verdana" w:hAnsi="Verdana"/>
                <w:sz w:val="20"/>
                <w:szCs w:val="20"/>
              </w:rPr>
            </w:pPr>
          </w:p>
          <w:p w:rsidR="00CD2567" w:rsidRPr="00E3592E" w:rsidRDefault="00CD2567">
            <w:pPr>
              <w:spacing w:after="0"/>
              <w:ind w:firstLine="0"/>
              <w:jc w:val="left"/>
              <w:rPr>
                <w:rFonts w:ascii="Verdana" w:hAnsi="Verdana"/>
                <w:sz w:val="20"/>
                <w:szCs w:val="20"/>
              </w:rPr>
            </w:pPr>
            <w:r w:rsidRPr="00E3592E">
              <w:rPr>
                <w:rFonts w:ascii="Verdana" w:hAnsi="Verdana"/>
                <w:sz w:val="20"/>
                <w:szCs w:val="20"/>
              </w:rPr>
              <w:t>β) [……]</w:t>
            </w:r>
          </w:p>
          <w:p w:rsidR="00CD2567" w:rsidRPr="00E3592E" w:rsidRDefault="00CD2567">
            <w:pPr>
              <w:spacing w:after="0"/>
              <w:ind w:firstLine="0"/>
              <w:jc w:val="left"/>
              <w:rPr>
                <w:rFonts w:ascii="Verdana" w:hAnsi="Verdana"/>
                <w:sz w:val="20"/>
                <w:szCs w:val="20"/>
              </w:rPr>
            </w:pPr>
            <w:r w:rsidRPr="00E3592E">
              <w:rPr>
                <w:rFonts w:ascii="Verdana" w:hAnsi="Verdana"/>
                <w:sz w:val="20"/>
                <w:szCs w:val="20"/>
              </w:rPr>
              <w:t>γ) Διάρκεια της περιόδου αποκλεισμού [……] και σχετικό(-ά) σημείο(-α) [   ]</w:t>
            </w:r>
          </w:p>
          <w:p w:rsidR="00CD2567" w:rsidRPr="00E3592E" w:rsidRDefault="00CD2567">
            <w:pPr>
              <w:spacing w:after="0"/>
              <w:ind w:firstLine="0"/>
              <w:rPr>
                <w:rFonts w:ascii="Verdana" w:hAnsi="Verdana"/>
                <w:sz w:val="20"/>
                <w:szCs w:val="20"/>
              </w:rPr>
            </w:pPr>
            <w:r w:rsidRPr="00E3592E">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Pr="00E3592E" w:rsidRDefault="00CD2567">
            <w:pPr>
              <w:spacing w:after="0"/>
              <w:ind w:firstLine="0"/>
              <w:rPr>
                <w:rFonts w:ascii="Verdana" w:hAnsi="Verdana"/>
                <w:sz w:val="20"/>
                <w:szCs w:val="20"/>
              </w:rPr>
            </w:pPr>
            <w:r w:rsidRPr="00E3592E">
              <w:rPr>
                <w:rFonts w:ascii="Verdana" w:hAnsi="Verdana"/>
                <w:i/>
                <w:sz w:val="20"/>
                <w:szCs w:val="20"/>
              </w:rPr>
              <w:t>[……][……][……][……]</w:t>
            </w:r>
            <w:r w:rsidRPr="00E3592E">
              <w:rPr>
                <w:rStyle w:val="a5"/>
                <w:rFonts w:ascii="Verdana" w:hAnsi="Verdana"/>
                <w:sz w:val="20"/>
                <w:szCs w:val="20"/>
                <w:vertAlign w:val="superscript"/>
              </w:rPr>
              <w:footnoteReference w:id="15"/>
            </w:r>
          </w:p>
        </w:tc>
      </w:tr>
      <w:tr w:rsidR="00CD2567" w:rsidRPr="00E3592E">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Σε περίπτωση καταδικαστικής απόφασης, ο οικονομικός φορέας έχει λάβει μέτρα που να αποδεικνύουν την αξιοπιστία του </w:t>
            </w:r>
            <w:r w:rsidRPr="00E3592E">
              <w:rPr>
                <w:rFonts w:ascii="Verdana" w:hAnsi="Verdana"/>
                <w:sz w:val="20"/>
                <w:szCs w:val="20"/>
              </w:rPr>
              <w:lastRenderedPageBreak/>
              <w:t>παρά την ύπαρξη σχετικού λόγου αποκλεισμού («</w:t>
            </w:r>
            <w:r w:rsidRPr="00E3592E">
              <w:rPr>
                <w:rStyle w:val="NormalBoldChar"/>
                <w:rFonts w:ascii="Verdana" w:eastAsia="Calibri" w:hAnsi="Verdana" w:cs="Calibri"/>
                <w:b w:val="0"/>
                <w:sz w:val="20"/>
                <w:szCs w:val="20"/>
              </w:rPr>
              <w:t>αυτοκάθαρση»)</w:t>
            </w:r>
            <w:r w:rsidRPr="00E3592E">
              <w:rPr>
                <w:rStyle w:val="NormalBoldChar"/>
                <w:rFonts w:ascii="Verdana" w:eastAsia="Calibri" w:hAnsi="Verdana" w:cs="Calibri"/>
                <w:b w:val="0"/>
                <w:sz w:val="20"/>
                <w:szCs w:val="20"/>
                <w:vertAlign w:val="superscript"/>
              </w:rPr>
              <w:footnoteReference w:id="16"/>
            </w:r>
            <w:r w:rsidRPr="00E3592E">
              <w:rPr>
                <w:rFonts w:ascii="Verdana" w:hAnsi="Verdan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lastRenderedPageBreak/>
              <w:t xml:space="preserve">[] Ναι [] Όχι </w:t>
            </w:r>
          </w:p>
        </w:tc>
      </w:tr>
      <w:tr w:rsidR="00CD2567" w:rsidRPr="00E3592E">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sz w:val="20"/>
                <w:szCs w:val="20"/>
              </w:rPr>
              <w:lastRenderedPageBreak/>
              <w:t>Εάν ναι,</w:t>
            </w:r>
            <w:r w:rsidRPr="00E3592E">
              <w:rPr>
                <w:rFonts w:ascii="Verdana" w:hAnsi="Verdana"/>
                <w:sz w:val="20"/>
                <w:szCs w:val="20"/>
              </w:rPr>
              <w:t xml:space="preserve"> περιγράψτε τα μέτρα που λήφθηκαν</w:t>
            </w:r>
            <w:r w:rsidRPr="00E3592E">
              <w:rPr>
                <w:rStyle w:val="a5"/>
                <w:rFonts w:ascii="Verdana" w:hAnsi="Verdana"/>
                <w:sz w:val="20"/>
                <w:szCs w:val="20"/>
                <w:vertAlign w:val="superscript"/>
              </w:rPr>
              <w:footnoteReference w:id="17"/>
            </w:r>
            <w:r w:rsidRPr="00E3592E">
              <w:rPr>
                <w:rFonts w:ascii="Verdana" w:hAnsi="Verdan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w:t>
            </w:r>
          </w:p>
        </w:tc>
      </w:tr>
    </w:tbl>
    <w:p w:rsidR="00CD2567" w:rsidRPr="00E3592E" w:rsidRDefault="00CD2567">
      <w:pPr>
        <w:pStyle w:val="SectionTitle"/>
        <w:rPr>
          <w:rFonts w:ascii="Verdana" w:hAnsi="Verdana"/>
          <w:sz w:val="20"/>
          <w:szCs w:val="20"/>
        </w:rPr>
      </w:pPr>
    </w:p>
    <w:p w:rsidR="00CD2567" w:rsidRPr="00E3592E" w:rsidRDefault="00CD2567">
      <w:pPr>
        <w:pageBreakBefore/>
        <w:ind w:firstLine="0"/>
        <w:jc w:val="center"/>
        <w:rPr>
          <w:rFonts w:ascii="Verdana" w:hAnsi="Verdana"/>
          <w:sz w:val="20"/>
          <w:szCs w:val="20"/>
        </w:rPr>
      </w:pPr>
      <w:r w:rsidRPr="00E3592E">
        <w:rPr>
          <w:rFonts w:ascii="Verdana" w:hAnsi="Verdana"/>
          <w:b/>
          <w:bCs/>
          <w:sz w:val="20"/>
          <w:szCs w:val="20"/>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D2567" w:rsidRPr="00E3592E" w:rsidTr="008F3A9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i/>
                <w:sz w:val="20"/>
                <w:szCs w:val="20"/>
              </w:rPr>
              <w:t>Απάντηση:</w:t>
            </w:r>
          </w:p>
        </w:tc>
      </w:tr>
      <w:tr w:rsidR="00CD2567" w:rsidRPr="00E3592E" w:rsidTr="008F3A9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1) Ο οικονομικός φορέας έχει εκπληρώσει όλες </w:t>
            </w:r>
            <w:r w:rsidRPr="00E3592E">
              <w:rPr>
                <w:rFonts w:ascii="Verdana" w:hAnsi="Verdana"/>
                <w:b/>
                <w:sz w:val="20"/>
                <w:szCs w:val="20"/>
              </w:rPr>
              <w:t>τις υποχρεώσεις του όσον αφορά την πληρωμή φόρων ή εισφορών κοινωνικής ασφάλισης</w:t>
            </w:r>
            <w:r w:rsidRPr="00E3592E">
              <w:rPr>
                <w:rStyle w:val="12"/>
                <w:rFonts w:ascii="Verdana" w:hAnsi="Verdana"/>
                <w:sz w:val="20"/>
                <w:szCs w:val="20"/>
              </w:rPr>
              <w:footnoteReference w:id="18"/>
            </w:r>
            <w:r w:rsidRPr="00E3592E">
              <w:rPr>
                <w:rFonts w:ascii="Verdana" w:hAnsi="Verdana"/>
                <w:b/>
                <w:sz w:val="20"/>
                <w:szCs w:val="20"/>
              </w:rPr>
              <w:t>,</w:t>
            </w:r>
            <w:r w:rsidRPr="00E3592E">
              <w:rPr>
                <w:rFonts w:ascii="Verdana" w:hAnsi="Verdana"/>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 Ναι [] Όχι </w:t>
            </w:r>
          </w:p>
        </w:tc>
      </w:tr>
      <w:tr w:rsidR="00CD2567" w:rsidRPr="00E3592E" w:rsidTr="008F3A9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D2567" w:rsidRPr="00E3592E" w:rsidRDefault="00CD2567">
            <w:pPr>
              <w:snapToGrid w:val="0"/>
              <w:spacing w:after="0"/>
              <w:ind w:firstLine="0"/>
              <w:rPr>
                <w:rFonts w:ascii="Verdana" w:hAnsi="Verdana"/>
                <w:sz w:val="20"/>
                <w:szCs w:val="20"/>
              </w:rPr>
            </w:pPr>
          </w:p>
          <w:p w:rsidR="00CD2567" w:rsidRPr="00E3592E" w:rsidRDefault="00CD2567">
            <w:pPr>
              <w:snapToGrid w:val="0"/>
              <w:spacing w:after="0"/>
              <w:ind w:firstLine="0"/>
              <w:rPr>
                <w:rFonts w:ascii="Verdana" w:hAnsi="Verdana"/>
                <w:sz w:val="20"/>
                <w:szCs w:val="20"/>
              </w:rPr>
            </w:pPr>
          </w:p>
          <w:p w:rsidR="00CD2567" w:rsidRPr="00E3592E" w:rsidRDefault="00CD2567">
            <w:pPr>
              <w:snapToGrid w:val="0"/>
              <w:spacing w:after="0"/>
              <w:ind w:firstLine="0"/>
              <w:rPr>
                <w:rFonts w:ascii="Verdana" w:hAnsi="Verdana"/>
                <w:sz w:val="20"/>
                <w:szCs w:val="20"/>
              </w:rPr>
            </w:pPr>
          </w:p>
          <w:p w:rsidR="00CD2567" w:rsidRPr="00E3592E" w:rsidRDefault="00CD2567">
            <w:pPr>
              <w:snapToGrid w:val="0"/>
              <w:spacing w:after="0"/>
              <w:ind w:firstLine="0"/>
              <w:rPr>
                <w:rFonts w:ascii="Verdana" w:hAnsi="Verdana"/>
                <w:sz w:val="20"/>
                <w:szCs w:val="20"/>
              </w:rPr>
            </w:pPr>
            <w:r w:rsidRPr="00E3592E">
              <w:rPr>
                <w:rFonts w:ascii="Verdana" w:hAnsi="Verdana"/>
                <w:sz w:val="20"/>
                <w:szCs w:val="20"/>
              </w:rPr>
              <w:t xml:space="preserve">Εάν όχι αναφέρετε: </w:t>
            </w:r>
          </w:p>
          <w:p w:rsidR="00CD2567" w:rsidRPr="00E3592E" w:rsidRDefault="00CD2567">
            <w:pPr>
              <w:snapToGrid w:val="0"/>
              <w:spacing w:after="0"/>
              <w:ind w:firstLine="0"/>
              <w:rPr>
                <w:rFonts w:ascii="Verdana" w:hAnsi="Verdana"/>
                <w:sz w:val="20"/>
                <w:szCs w:val="20"/>
              </w:rPr>
            </w:pPr>
            <w:r w:rsidRPr="00E3592E">
              <w:rPr>
                <w:rFonts w:ascii="Verdana" w:hAnsi="Verdana"/>
                <w:sz w:val="20"/>
                <w:szCs w:val="20"/>
              </w:rPr>
              <w:t>α) Χώρα ή κράτος μέλος για το οποίο πρόκειται:</w:t>
            </w:r>
          </w:p>
          <w:p w:rsidR="00CD2567" w:rsidRPr="00E3592E" w:rsidRDefault="00CD2567">
            <w:pPr>
              <w:snapToGrid w:val="0"/>
              <w:spacing w:after="0"/>
              <w:ind w:firstLine="0"/>
              <w:rPr>
                <w:rFonts w:ascii="Verdana" w:hAnsi="Verdana"/>
                <w:sz w:val="20"/>
                <w:szCs w:val="20"/>
              </w:rPr>
            </w:pPr>
            <w:r w:rsidRPr="00E3592E">
              <w:rPr>
                <w:rFonts w:ascii="Verdana" w:hAnsi="Verdana"/>
                <w:sz w:val="20"/>
                <w:szCs w:val="20"/>
              </w:rPr>
              <w:t>β) Ποιο είναι το σχετικό ποσό;</w:t>
            </w:r>
          </w:p>
          <w:p w:rsidR="00CD2567" w:rsidRPr="00E3592E" w:rsidRDefault="00CD2567">
            <w:pPr>
              <w:snapToGrid w:val="0"/>
              <w:spacing w:after="0"/>
              <w:ind w:firstLine="0"/>
              <w:rPr>
                <w:rFonts w:ascii="Verdana" w:hAnsi="Verdana"/>
                <w:sz w:val="20"/>
                <w:szCs w:val="20"/>
              </w:rPr>
            </w:pPr>
            <w:r w:rsidRPr="00E3592E">
              <w:rPr>
                <w:rFonts w:ascii="Verdana" w:hAnsi="Verdana"/>
                <w:sz w:val="20"/>
                <w:szCs w:val="20"/>
              </w:rPr>
              <w:t>γ)</w:t>
            </w:r>
            <w:r w:rsidR="00641881" w:rsidRPr="00E3592E">
              <w:rPr>
                <w:rFonts w:ascii="Verdana" w:hAnsi="Verdana"/>
                <w:sz w:val="20"/>
                <w:szCs w:val="20"/>
              </w:rPr>
              <w:t xml:space="preserve"> </w:t>
            </w:r>
            <w:r w:rsidRPr="00E3592E">
              <w:rPr>
                <w:rFonts w:ascii="Verdana" w:hAnsi="Verdana"/>
                <w:sz w:val="20"/>
                <w:szCs w:val="20"/>
              </w:rPr>
              <w:t>Πως διαπιστώθηκε η αθέτηση των υποχρεώσεων;</w:t>
            </w:r>
          </w:p>
          <w:p w:rsidR="00CD2567" w:rsidRPr="00E3592E" w:rsidRDefault="00CD2567">
            <w:pPr>
              <w:snapToGrid w:val="0"/>
              <w:spacing w:after="0"/>
              <w:ind w:firstLine="0"/>
              <w:rPr>
                <w:rFonts w:ascii="Verdana" w:hAnsi="Verdana"/>
                <w:sz w:val="20"/>
                <w:szCs w:val="20"/>
              </w:rPr>
            </w:pPr>
            <w:r w:rsidRPr="00E3592E">
              <w:rPr>
                <w:rFonts w:ascii="Verdana" w:hAnsi="Verdana"/>
                <w:sz w:val="20"/>
                <w:szCs w:val="20"/>
              </w:rPr>
              <w:t>1) Μέσω δικαστικής ή διοικητικής απόφασης;</w:t>
            </w:r>
          </w:p>
          <w:p w:rsidR="00CD2567" w:rsidRPr="00E3592E" w:rsidRDefault="00CD2567">
            <w:pPr>
              <w:snapToGrid w:val="0"/>
              <w:spacing w:after="0"/>
              <w:ind w:firstLine="0"/>
              <w:rPr>
                <w:rFonts w:ascii="Verdana" w:hAnsi="Verdana"/>
                <w:sz w:val="20"/>
                <w:szCs w:val="20"/>
              </w:rPr>
            </w:pPr>
            <w:r w:rsidRPr="00E3592E">
              <w:rPr>
                <w:rFonts w:ascii="Verdana" w:hAnsi="Verdana"/>
                <w:b/>
                <w:sz w:val="20"/>
                <w:szCs w:val="20"/>
              </w:rPr>
              <w:t xml:space="preserve">- </w:t>
            </w:r>
            <w:r w:rsidRPr="00E3592E">
              <w:rPr>
                <w:rFonts w:ascii="Verdana" w:hAnsi="Verdana"/>
                <w:sz w:val="20"/>
                <w:szCs w:val="20"/>
              </w:rPr>
              <w:t>Η εν λόγω απόφαση είναι τελεσίδικη και δεσμευτική;</w:t>
            </w:r>
          </w:p>
          <w:p w:rsidR="00CD2567" w:rsidRPr="00E3592E" w:rsidRDefault="00CD2567">
            <w:pPr>
              <w:snapToGrid w:val="0"/>
              <w:spacing w:after="0"/>
              <w:ind w:firstLine="0"/>
              <w:rPr>
                <w:rFonts w:ascii="Verdana" w:hAnsi="Verdana"/>
                <w:sz w:val="20"/>
                <w:szCs w:val="20"/>
              </w:rPr>
            </w:pPr>
            <w:r w:rsidRPr="00E3592E">
              <w:rPr>
                <w:rFonts w:ascii="Verdana" w:hAnsi="Verdana"/>
                <w:sz w:val="20"/>
                <w:szCs w:val="20"/>
              </w:rPr>
              <w:t>- Αναφέρατε την ημερομηνία καταδίκης ή έκδοσης απόφασης</w:t>
            </w:r>
          </w:p>
          <w:p w:rsidR="00CD2567" w:rsidRPr="00E3592E" w:rsidRDefault="00CD2567">
            <w:pPr>
              <w:snapToGrid w:val="0"/>
              <w:spacing w:after="0"/>
              <w:ind w:firstLine="0"/>
              <w:rPr>
                <w:rFonts w:ascii="Verdana" w:hAnsi="Verdana"/>
                <w:sz w:val="20"/>
                <w:szCs w:val="20"/>
              </w:rPr>
            </w:pPr>
            <w:r w:rsidRPr="00E3592E">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CD2567" w:rsidRPr="00E3592E" w:rsidRDefault="00CD2567">
            <w:pPr>
              <w:snapToGrid w:val="0"/>
              <w:spacing w:after="0"/>
              <w:ind w:firstLine="0"/>
              <w:jc w:val="left"/>
              <w:rPr>
                <w:rFonts w:ascii="Verdana" w:hAnsi="Verdana"/>
                <w:sz w:val="20"/>
                <w:szCs w:val="20"/>
              </w:rPr>
            </w:pPr>
            <w:r w:rsidRPr="00E3592E">
              <w:rPr>
                <w:rFonts w:ascii="Verdana" w:hAnsi="Verdana"/>
                <w:sz w:val="20"/>
                <w:szCs w:val="20"/>
              </w:rPr>
              <w:t xml:space="preserve">2) Με άλλα μέσα; </w:t>
            </w:r>
            <w:r w:rsidR="00B11149" w:rsidRPr="00E3592E">
              <w:rPr>
                <w:rFonts w:ascii="Verdana" w:hAnsi="Verdana"/>
                <w:sz w:val="20"/>
                <w:szCs w:val="20"/>
              </w:rPr>
              <w:t>Διευκρινίστε</w:t>
            </w:r>
            <w:r w:rsidRPr="00E3592E">
              <w:rPr>
                <w:rFonts w:ascii="Verdana" w:hAnsi="Verdana"/>
                <w:sz w:val="20"/>
                <w:szCs w:val="20"/>
              </w:rPr>
              <w:t>:</w:t>
            </w:r>
          </w:p>
          <w:p w:rsidR="00CD2567" w:rsidRPr="00E3592E" w:rsidRDefault="00CD2567">
            <w:pPr>
              <w:snapToGrid w:val="0"/>
              <w:spacing w:after="0"/>
              <w:ind w:firstLine="0"/>
              <w:jc w:val="left"/>
              <w:rPr>
                <w:rFonts w:ascii="Verdana" w:hAnsi="Verdana"/>
                <w:b/>
                <w:bCs/>
                <w:sz w:val="20"/>
                <w:szCs w:val="20"/>
              </w:rPr>
            </w:pPr>
            <w:r w:rsidRPr="00E3592E">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592E">
              <w:rPr>
                <w:rStyle w:val="12"/>
                <w:rFonts w:ascii="Verdana" w:hAnsi="Verdana"/>
                <w:sz w:val="20"/>
                <w:szCs w:val="20"/>
              </w:rPr>
              <w:footnoteReference w:id="19"/>
            </w:r>
          </w:p>
        </w:tc>
        <w:tc>
          <w:tcPr>
            <w:tcW w:w="2247"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jc w:val="left"/>
              <w:rPr>
                <w:rFonts w:ascii="Verdana" w:hAnsi="Verdana"/>
                <w:sz w:val="20"/>
                <w:szCs w:val="20"/>
              </w:rPr>
            </w:pPr>
            <w:r w:rsidRPr="00E3592E">
              <w:rPr>
                <w:rFonts w:ascii="Verdana" w:hAnsi="Verdana"/>
                <w:b/>
                <w:bCs/>
                <w:sz w:val="20"/>
                <w:szCs w:val="20"/>
              </w:rPr>
              <w:t>ΦΟΡΟΙ</w:t>
            </w:r>
          </w:p>
          <w:p w:rsidR="00CD2567" w:rsidRPr="00E3592E" w:rsidRDefault="00CD2567">
            <w:pPr>
              <w:spacing w:after="0"/>
              <w:ind w:firstLine="0"/>
              <w:rPr>
                <w:rFonts w:ascii="Verdana" w:hAnsi="Verdana"/>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jc w:val="left"/>
              <w:rPr>
                <w:rFonts w:ascii="Verdana" w:hAnsi="Verdana"/>
                <w:sz w:val="20"/>
                <w:szCs w:val="20"/>
              </w:rPr>
            </w:pPr>
            <w:r w:rsidRPr="00E3592E">
              <w:rPr>
                <w:rFonts w:ascii="Verdana" w:hAnsi="Verdana"/>
                <w:b/>
                <w:bCs/>
                <w:sz w:val="20"/>
                <w:szCs w:val="20"/>
              </w:rPr>
              <w:t>ΕΙΣΦΟΡΕΣ ΚΟΙΝΩΝΙΚΗΣ ΑΣΦΑΛΙΣΗΣ</w:t>
            </w:r>
          </w:p>
        </w:tc>
      </w:tr>
      <w:tr w:rsidR="00CD2567" w:rsidRPr="00E3592E" w:rsidTr="008F3A9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D2567" w:rsidRPr="00E3592E" w:rsidRDefault="00CD2567">
            <w:pPr>
              <w:snapToGrid w:val="0"/>
              <w:spacing w:after="0"/>
              <w:ind w:firstLine="0"/>
              <w:rPr>
                <w:rFonts w:ascii="Verdana" w:hAnsi="Verdana"/>
                <w:sz w:val="20"/>
                <w:szCs w:val="20"/>
              </w:rPr>
            </w:pPr>
          </w:p>
        </w:tc>
        <w:tc>
          <w:tcPr>
            <w:tcW w:w="2247" w:type="dxa"/>
            <w:tcBorders>
              <w:left w:val="single" w:sz="4" w:space="0" w:color="000000"/>
              <w:bottom w:val="single" w:sz="4" w:space="0" w:color="000000"/>
            </w:tcBorders>
            <w:shd w:val="clear" w:color="auto" w:fill="auto"/>
          </w:tcPr>
          <w:p w:rsidR="00CD2567" w:rsidRPr="00E3592E" w:rsidRDefault="00CD2567">
            <w:pPr>
              <w:snapToGrid w:val="0"/>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α)[……]·</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β)[……]</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γ.1) [] Ναι [] Όχι </w:t>
            </w:r>
          </w:p>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 Ναι [] Όχι </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γ.2)[……]·</w:t>
            </w:r>
          </w:p>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δ) [] Ναι [] Όχι </w:t>
            </w:r>
          </w:p>
          <w:p w:rsidR="00CD2567" w:rsidRPr="00E3592E" w:rsidRDefault="00CD2567">
            <w:pPr>
              <w:spacing w:after="0"/>
              <w:ind w:firstLine="0"/>
              <w:jc w:val="left"/>
              <w:rPr>
                <w:rFonts w:ascii="Verdana" w:hAnsi="Verdana"/>
                <w:sz w:val="20"/>
                <w:szCs w:val="20"/>
              </w:rPr>
            </w:pPr>
            <w:r w:rsidRPr="00E3592E">
              <w:rPr>
                <w:rFonts w:ascii="Verdana" w:hAnsi="Verdana"/>
                <w:sz w:val="20"/>
                <w:szCs w:val="20"/>
              </w:rPr>
              <w:t>Εάν ναι, να αναφερθούν λεπτομερείς πληροφορίες</w:t>
            </w:r>
          </w:p>
          <w:p w:rsidR="00CD2567" w:rsidRPr="00E3592E" w:rsidRDefault="00CD2567">
            <w:pPr>
              <w:spacing w:after="0"/>
              <w:ind w:firstLine="0"/>
              <w:rPr>
                <w:rFonts w:ascii="Verdana" w:hAnsi="Verdana"/>
                <w:sz w:val="20"/>
                <w:szCs w:val="20"/>
              </w:rPr>
            </w:pPr>
            <w:r w:rsidRPr="00E3592E">
              <w:rPr>
                <w:rFonts w:ascii="Verdana" w:hAnsi="Verdana"/>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CD2567" w:rsidRPr="00E3592E" w:rsidRDefault="00CD2567">
            <w:pPr>
              <w:snapToGrid w:val="0"/>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α)[……]·</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β)[……]</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γ.1) [] Ναι [] Όχι </w:t>
            </w:r>
          </w:p>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 Ναι [] Όχι </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w:t>
            </w: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p>
          <w:p w:rsidR="00CD2567" w:rsidRPr="00E3592E" w:rsidRDefault="00CD2567">
            <w:pPr>
              <w:spacing w:after="0"/>
              <w:ind w:firstLine="0"/>
              <w:rPr>
                <w:rFonts w:ascii="Verdana" w:hAnsi="Verdana"/>
                <w:sz w:val="20"/>
                <w:szCs w:val="20"/>
              </w:rPr>
            </w:pPr>
            <w:r w:rsidRPr="00E3592E">
              <w:rPr>
                <w:rFonts w:ascii="Verdana" w:hAnsi="Verdana"/>
                <w:sz w:val="20"/>
                <w:szCs w:val="20"/>
              </w:rPr>
              <w:t>γ.2)[……]·</w:t>
            </w:r>
          </w:p>
          <w:p w:rsidR="00CD2567" w:rsidRPr="00E3592E" w:rsidRDefault="00CD2567">
            <w:pPr>
              <w:spacing w:after="0"/>
              <w:ind w:firstLine="0"/>
              <w:rPr>
                <w:rFonts w:ascii="Verdana" w:hAnsi="Verdana"/>
                <w:sz w:val="20"/>
                <w:szCs w:val="20"/>
              </w:rPr>
            </w:pPr>
            <w:r w:rsidRPr="00E3592E">
              <w:rPr>
                <w:rFonts w:ascii="Verdana" w:hAnsi="Verdana"/>
                <w:sz w:val="20"/>
                <w:szCs w:val="20"/>
              </w:rPr>
              <w:t xml:space="preserve">δ) [] Ναι [] Όχι </w:t>
            </w:r>
          </w:p>
          <w:p w:rsidR="00CD2567" w:rsidRPr="00E3592E" w:rsidRDefault="00CD2567">
            <w:pPr>
              <w:spacing w:after="0"/>
              <w:ind w:firstLine="0"/>
              <w:jc w:val="left"/>
              <w:rPr>
                <w:rFonts w:ascii="Verdana" w:hAnsi="Verdana"/>
                <w:sz w:val="20"/>
                <w:szCs w:val="20"/>
              </w:rPr>
            </w:pPr>
            <w:r w:rsidRPr="00E3592E">
              <w:rPr>
                <w:rFonts w:ascii="Verdana" w:hAnsi="Verdana"/>
                <w:sz w:val="20"/>
                <w:szCs w:val="20"/>
              </w:rPr>
              <w:t>Εάν ναι, να αναφερθούν λεπτομερείς πληροφορίες</w:t>
            </w:r>
          </w:p>
          <w:p w:rsidR="00CD2567" w:rsidRPr="00E3592E" w:rsidRDefault="00CD2567">
            <w:pPr>
              <w:spacing w:after="0"/>
              <w:ind w:firstLine="0"/>
              <w:rPr>
                <w:rFonts w:ascii="Verdana" w:hAnsi="Verdana"/>
                <w:sz w:val="20"/>
                <w:szCs w:val="20"/>
              </w:rPr>
            </w:pPr>
            <w:r w:rsidRPr="00E3592E">
              <w:rPr>
                <w:rFonts w:ascii="Verdana" w:hAnsi="Verdana"/>
                <w:sz w:val="20"/>
                <w:szCs w:val="20"/>
              </w:rPr>
              <w:t>[……]</w:t>
            </w:r>
          </w:p>
        </w:tc>
      </w:tr>
      <w:tr w:rsidR="00CD2567" w:rsidRPr="00E3592E" w:rsidTr="008F3A9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i/>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jc w:val="left"/>
              <w:rPr>
                <w:rFonts w:ascii="Verdana" w:hAnsi="Verdana"/>
                <w:i/>
                <w:sz w:val="20"/>
                <w:szCs w:val="20"/>
              </w:rPr>
            </w:pPr>
            <w:r w:rsidRPr="00E3592E">
              <w:rPr>
                <w:rFonts w:ascii="Verdana" w:hAnsi="Verdana"/>
                <w:i/>
                <w:sz w:val="20"/>
                <w:szCs w:val="20"/>
              </w:rPr>
              <w:t>(διαδικτυακή διεύθυνση, αρχή ή φορέας έκδοσης, επακριβή στοιχεία αναφοράς των εγγράφων):</w:t>
            </w:r>
            <w:r w:rsidRPr="00E3592E">
              <w:rPr>
                <w:rStyle w:val="a5"/>
                <w:rFonts w:ascii="Verdana" w:hAnsi="Verdana"/>
                <w:i/>
                <w:sz w:val="20"/>
                <w:szCs w:val="20"/>
              </w:rPr>
              <w:t xml:space="preserve"> </w:t>
            </w:r>
            <w:r w:rsidRPr="00E3592E">
              <w:rPr>
                <w:rStyle w:val="a5"/>
                <w:rFonts w:ascii="Verdana" w:hAnsi="Verdana"/>
                <w:sz w:val="20"/>
                <w:szCs w:val="20"/>
                <w:vertAlign w:val="superscript"/>
              </w:rPr>
              <w:footnoteReference w:id="20"/>
            </w:r>
          </w:p>
          <w:p w:rsidR="00CD2567" w:rsidRPr="00E3592E" w:rsidRDefault="00CD2567">
            <w:pPr>
              <w:spacing w:after="0"/>
              <w:ind w:firstLine="0"/>
              <w:jc w:val="left"/>
              <w:rPr>
                <w:rFonts w:ascii="Verdana" w:hAnsi="Verdana"/>
                <w:sz w:val="20"/>
                <w:szCs w:val="20"/>
              </w:rPr>
            </w:pPr>
            <w:r w:rsidRPr="00E3592E">
              <w:rPr>
                <w:rFonts w:ascii="Verdana" w:hAnsi="Verdana"/>
                <w:i/>
                <w:sz w:val="20"/>
                <w:szCs w:val="20"/>
              </w:rPr>
              <w:t>[……][……][……]</w:t>
            </w:r>
          </w:p>
        </w:tc>
      </w:tr>
      <w:tr w:rsidR="008F3A95" w:rsidRPr="00E3592E" w:rsidTr="008F3A9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F3A95" w:rsidRPr="00E3592E" w:rsidRDefault="008F3A95" w:rsidP="00DB1A9F">
            <w:pPr>
              <w:spacing w:after="0"/>
              <w:ind w:firstLine="0"/>
              <w:rPr>
                <w:rFonts w:ascii="Verdana" w:hAnsi="Verdana"/>
                <w:i/>
                <w:sz w:val="20"/>
                <w:szCs w:val="20"/>
              </w:rPr>
            </w:pPr>
            <w:r w:rsidRPr="00E3592E">
              <w:rPr>
                <w:rFonts w:ascii="Verdana" w:hAnsi="Verdana"/>
                <w:i/>
                <w:sz w:val="20"/>
                <w:szCs w:val="20"/>
              </w:rPr>
              <w:t>Εργατική  νομοθεσία</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F3A95" w:rsidRPr="00E3592E" w:rsidRDefault="008F3A95" w:rsidP="00DB1A9F">
            <w:pPr>
              <w:spacing w:after="0"/>
              <w:ind w:firstLine="0"/>
              <w:jc w:val="left"/>
              <w:rPr>
                <w:rFonts w:ascii="Verdana" w:hAnsi="Verdana"/>
                <w:i/>
                <w:sz w:val="20"/>
                <w:szCs w:val="20"/>
              </w:rPr>
            </w:pPr>
            <w:r w:rsidRPr="00E3592E">
              <w:rPr>
                <w:rFonts w:ascii="Verdana" w:hAnsi="Verdana"/>
                <w:i/>
                <w:sz w:val="20"/>
                <w:szCs w:val="20"/>
              </w:rPr>
              <w:t>Απάντηση:</w:t>
            </w:r>
          </w:p>
        </w:tc>
      </w:tr>
      <w:tr w:rsidR="008F3A95" w:rsidRPr="00E3592E" w:rsidTr="008F3A9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F3A95" w:rsidRPr="00E3592E" w:rsidRDefault="008F3A95" w:rsidP="00DB1A9F">
            <w:pPr>
              <w:spacing w:after="0"/>
              <w:ind w:firstLine="0"/>
              <w:rPr>
                <w:rFonts w:ascii="Verdana" w:hAnsi="Verdana"/>
                <w:i/>
                <w:sz w:val="20"/>
                <w:szCs w:val="20"/>
              </w:rPr>
            </w:pPr>
            <w:r w:rsidRPr="00E3592E">
              <w:rPr>
                <w:rFonts w:ascii="Verdana" w:hAnsi="Verdana"/>
                <w:i/>
                <w:sz w:val="20"/>
                <w:szCs w:val="20"/>
              </w:rPr>
              <w:t>Ο οικονομικός φορέας έχει: 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F3A95" w:rsidRPr="00E3592E" w:rsidRDefault="008F3A95" w:rsidP="00DB1A9F">
            <w:pPr>
              <w:spacing w:after="0"/>
              <w:ind w:firstLine="0"/>
              <w:jc w:val="left"/>
              <w:rPr>
                <w:rFonts w:ascii="Verdana" w:hAnsi="Verdana"/>
                <w:i/>
                <w:sz w:val="20"/>
                <w:szCs w:val="20"/>
              </w:rPr>
            </w:pPr>
            <w:r w:rsidRPr="00E3592E">
              <w:rPr>
                <w:rFonts w:ascii="Verdana" w:hAnsi="Verdana"/>
                <w:i/>
                <w:sz w:val="20"/>
                <w:szCs w:val="20"/>
              </w:rPr>
              <w:t xml:space="preserve">[] Ναι [] Όχι </w:t>
            </w:r>
          </w:p>
          <w:p w:rsidR="008F3A95" w:rsidRPr="00E3592E" w:rsidRDefault="008F3A95" w:rsidP="00DB1A9F">
            <w:pPr>
              <w:spacing w:after="0"/>
              <w:ind w:firstLine="0"/>
              <w:jc w:val="left"/>
              <w:rPr>
                <w:rFonts w:ascii="Verdana" w:hAnsi="Verdana"/>
                <w:i/>
                <w:sz w:val="20"/>
                <w:szCs w:val="20"/>
              </w:rPr>
            </w:pPr>
          </w:p>
          <w:p w:rsidR="008F3A95" w:rsidRPr="00E3592E" w:rsidRDefault="008F3A95" w:rsidP="00DB1A9F">
            <w:pPr>
              <w:spacing w:after="0"/>
              <w:ind w:firstLine="0"/>
              <w:jc w:val="left"/>
              <w:rPr>
                <w:rFonts w:ascii="Verdana" w:hAnsi="Verdana"/>
                <w:i/>
                <w:sz w:val="20"/>
                <w:szCs w:val="20"/>
              </w:rPr>
            </w:pPr>
          </w:p>
          <w:p w:rsidR="008F3A95" w:rsidRPr="00E3592E" w:rsidRDefault="008F3A95" w:rsidP="00DB1A9F">
            <w:pPr>
              <w:spacing w:after="0"/>
              <w:ind w:firstLine="0"/>
              <w:jc w:val="left"/>
              <w:rPr>
                <w:rFonts w:ascii="Verdana" w:hAnsi="Verdana"/>
                <w:i/>
                <w:sz w:val="20"/>
                <w:szCs w:val="20"/>
              </w:rPr>
            </w:pPr>
          </w:p>
          <w:p w:rsidR="008F3A95" w:rsidRPr="00E3592E" w:rsidRDefault="008F3A95" w:rsidP="00DB1A9F">
            <w:pPr>
              <w:spacing w:after="0"/>
              <w:ind w:firstLine="0"/>
              <w:jc w:val="left"/>
              <w:rPr>
                <w:rFonts w:ascii="Verdana" w:hAnsi="Verdana"/>
                <w:i/>
                <w:sz w:val="20"/>
                <w:szCs w:val="20"/>
              </w:rPr>
            </w:pPr>
          </w:p>
          <w:p w:rsidR="008F3A95" w:rsidRPr="00E3592E" w:rsidRDefault="008F3A95" w:rsidP="00DB1A9F">
            <w:pPr>
              <w:spacing w:after="0"/>
              <w:ind w:firstLine="0"/>
              <w:jc w:val="left"/>
              <w:rPr>
                <w:rFonts w:ascii="Verdana" w:hAnsi="Verdana"/>
                <w:i/>
                <w:sz w:val="20"/>
                <w:szCs w:val="20"/>
              </w:rPr>
            </w:pPr>
          </w:p>
          <w:p w:rsidR="008F3A95" w:rsidRPr="00E3592E" w:rsidRDefault="008F3A95" w:rsidP="00DB1A9F">
            <w:pPr>
              <w:spacing w:after="0"/>
              <w:ind w:firstLine="0"/>
              <w:jc w:val="left"/>
              <w:rPr>
                <w:rFonts w:ascii="Verdana" w:hAnsi="Verdana"/>
                <w:i/>
                <w:sz w:val="20"/>
                <w:szCs w:val="20"/>
              </w:rPr>
            </w:pPr>
            <w:r w:rsidRPr="00E3592E">
              <w:rPr>
                <w:rFonts w:ascii="Verdana" w:hAnsi="Verdana"/>
                <w:i/>
                <w:sz w:val="20"/>
                <w:szCs w:val="20"/>
              </w:rPr>
              <w:t xml:space="preserve">Εάν ναι, ο οικονομικός φορέας έχει λάβει </w:t>
            </w:r>
          </w:p>
          <w:p w:rsidR="008F3A95" w:rsidRPr="00E3592E" w:rsidRDefault="008F3A95" w:rsidP="00DB1A9F">
            <w:pPr>
              <w:spacing w:after="0"/>
              <w:ind w:firstLine="0"/>
              <w:jc w:val="left"/>
              <w:rPr>
                <w:rFonts w:ascii="Verdana" w:hAnsi="Verdana"/>
                <w:i/>
                <w:sz w:val="20"/>
                <w:szCs w:val="20"/>
              </w:rPr>
            </w:pPr>
            <w:r w:rsidRPr="00E3592E">
              <w:rPr>
                <w:rFonts w:ascii="Verdana" w:hAnsi="Verdana"/>
                <w:i/>
                <w:sz w:val="20"/>
                <w:szCs w:val="20"/>
              </w:rPr>
              <w:t>μέτρα που να αποδεικνύουν την αξιοπιστία του παρά την ύπαρξη αυτού του λόγου αποκλεισμού («αυτοκάθαρση»);</w:t>
            </w:r>
          </w:p>
          <w:p w:rsidR="008F3A95" w:rsidRPr="00E3592E" w:rsidRDefault="008F3A95" w:rsidP="00DB1A9F">
            <w:pPr>
              <w:spacing w:after="0"/>
              <w:ind w:firstLine="0"/>
              <w:jc w:val="left"/>
              <w:rPr>
                <w:rFonts w:ascii="Verdana" w:hAnsi="Verdana"/>
                <w:i/>
                <w:sz w:val="20"/>
                <w:szCs w:val="20"/>
              </w:rPr>
            </w:pPr>
            <w:r w:rsidRPr="00E3592E">
              <w:rPr>
                <w:rFonts w:ascii="Verdana" w:hAnsi="Verdana"/>
                <w:i/>
                <w:sz w:val="20"/>
                <w:szCs w:val="20"/>
              </w:rPr>
              <w:t>[] Ναι [] Όχι</w:t>
            </w:r>
          </w:p>
          <w:p w:rsidR="008F3A95" w:rsidRPr="00E3592E" w:rsidRDefault="008F3A95" w:rsidP="00DB1A9F">
            <w:pPr>
              <w:spacing w:after="0"/>
              <w:ind w:firstLine="0"/>
              <w:jc w:val="left"/>
              <w:rPr>
                <w:rFonts w:ascii="Verdana" w:hAnsi="Verdana"/>
                <w:i/>
                <w:sz w:val="20"/>
                <w:szCs w:val="20"/>
              </w:rPr>
            </w:pPr>
            <w:r w:rsidRPr="00E3592E">
              <w:rPr>
                <w:rFonts w:ascii="Verdana" w:hAnsi="Verdana"/>
                <w:i/>
                <w:sz w:val="20"/>
                <w:szCs w:val="20"/>
              </w:rPr>
              <w:t>Εάν το έχει πράξει, περιγράψτε τα μέτρα που λήφθηκαν: […….............]</w:t>
            </w:r>
          </w:p>
        </w:tc>
      </w:tr>
    </w:tbl>
    <w:p w:rsidR="00CD2567" w:rsidRPr="00E3592E" w:rsidRDefault="00CD2567">
      <w:pPr>
        <w:pStyle w:val="SectionTitle"/>
        <w:ind w:firstLine="0"/>
        <w:rPr>
          <w:rFonts w:ascii="Verdana" w:hAnsi="Verdana"/>
          <w:sz w:val="20"/>
          <w:szCs w:val="20"/>
        </w:rPr>
      </w:pPr>
    </w:p>
    <w:p w:rsidR="00CD2567" w:rsidRPr="00E3592E" w:rsidRDefault="00CD2567">
      <w:pPr>
        <w:pageBreakBefore/>
        <w:ind w:firstLine="0"/>
        <w:jc w:val="center"/>
        <w:rPr>
          <w:rFonts w:ascii="Verdana" w:hAnsi="Verdana"/>
          <w:sz w:val="20"/>
          <w:szCs w:val="20"/>
        </w:rPr>
      </w:pPr>
      <w:r w:rsidRPr="00E3592E">
        <w:rPr>
          <w:rFonts w:ascii="Verdana" w:hAnsi="Verdana"/>
          <w:b/>
          <w:bCs/>
          <w:sz w:val="20"/>
          <w:szCs w:val="20"/>
          <w:u w:val="single"/>
        </w:rPr>
        <w:lastRenderedPageBreak/>
        <w:t>Μέρος IV: Κριτήρια επιλογής</w:t>
      </w:r>
    </w:p>
    <w:p w:rsidR="00CD2567" w:rsidRPr="00E3592E" w:rsidRDefault="00CD2567">
      <w:pPr>
        <w:ind w:firstLine="0"/>
        <w:rPr>
          <w:rFonts w:ascii="Verdana" w:hAnsi="Verdana"/>
          <w:sz w:val="20"/>
          <w:szCs w:val="20"/>
        </w:rPr>
      </w:pPr>
      <w:r w:rsidRPr="00E3592E">
        <w:rPr>
          <w:rFonts w:ascii="Verdana" w:hAnsi="Verdana"/>
          <w:sz w:val="20"/>
          <w:szCs w:val="20"/>
        </w:rPr>
        <w:t xml:space="preserve">Όσον αφορά τα κριτήρια επιλογής (ενότητα </w:t>
      </w:r>
      <w:r w:rsidRPr="00E3592E">
        <w:rPr>
          <w:rFonts w:ascii="Verdana" w:hAnsi="Verdana" w:cs="Symbol"/>
          <w:sz w:val="20"/>
          <w:szCs w:val="20"/>
        </w:rPr>
        <w:t></w:t>
      </w:r>
      <w:r w:rsidRPr="00E3592E">
        <w:rPr>
          <w:rFonts w:ascii="Verdana" w:hAnsi="Verdana"/>
          <w:sz w:val="20"/>
          <w:szCs w:val="20"/>
        </w:rPr>
        <w:t xml:space="preserve"> ή ενότητες Α έως Δ του παρόντος μέρους), ο οικονομικός φορέας δηλώνει ότι: </w:t>
      </w:r>
    </w:p>
    <w:p w:rsidR="00CD2567" w:rsidRPr="00E3592E" w:rsidRDefault="00CD2567">
      <w:pPr>
        <w:ind w:firstLine="0"/>
        <w:rPr>
          <w:rFonts w:ascii="Verdana" w:hAnsi="Verdana"/>
          <w:sz w:val="20"/>
          <w:szCs w:val="20"/>
        </w:rPr>
      </w:pPr>
    </w:p>
    <w:p w:rsidR="00CD2567" w:rsidRPr="00E3592E" w:rsidRDefault="00CD2567" w:rsidP="00DF4683">
      <w:pPr>
        <w:ind w:firstLine="0"/>
        <w:jc w:val="center"/>
        <w:rPr>
          <w:rFonts w:ascii="Verdana" w:hAnsi="Verdana"/>
          <w:sz w:val="20"/>
          <w:szCs w:val="20"/>
        </w:rPr>
      </w:pPr>
      <w:r w:rsidRPr="00E3592E">
        <w:rPr>
          <w:rFonts w:ascii="Verdana" w:hAnsi="Verdana"/>
          <w:b/>
          <w:bCs/>
          <w:sz w:val="20"/>
          <w:szCs w:val="20"/>
        </w:rPr>
        <w:t>α: Γενική ένδειξη για όλα τα κριτήρια επιλογής</w:t>
      </w:r>
      <w:r w:rsidR="00CC72AC" w:rsidRPr="00E3592E">
        <w:rPr>
          <w:rStyle w:val="aa"/>
          <w:rFonts w:ascii="Verdana" w:hAnsi="Verdana"/>
          <w:b/>
          <w:bCs/>
          <w:sz w:val="20"/>
          <w:szCs w:val="20"/>
        </w:rPr>
        <w:footnoteReference w:id="21"/>
      </w:r>
    </w:p>
    <w:p w:rsidR="00CD2567" w:rsidRPr="00E3592E" w:rsidRDefault="00CD2567" w:rsidP="00DF4683">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sz w:val="20"/>
          <w:szCs w:val="20"/>
        </w:rPr>
      </w:pPr>
      <w:r w:rsidRPr="00E3592E">
        <w:rPr>
          <w:rFonts w:ascii="Verdana" w:hAnsi="Verdana"/>
          <w:b/>
          <w:i/>
          <w:sz w:val="20"/>
          <w:szCs w:val="20"/>
        </w:rPr>
        <w:t xml:space="preserve">Ο οικονομικός φορέας πρέπει να συμπληρώσει αυτό το πεδίο </w:t>
      </w:r>
      <w:r w:rsidRPr="00E3592E">
        <w:rPr>
          <w:rFonts w:ascii="Verdana" w:hAnsi="Verdana"/>
          <w:b/>
          <w:sz w:val="20"/>
          <w:szCs w:val="20"/>
          <w:u w:val="single"/>
        </w:rPr>
        <w:t>μόνο</w:t>
      </w:r>
      <w:r w:rsidRPr="00E3592E">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3592E">
        <w:rPr>
          <w:rFonts w:ascii="Verdana" w:hAnsi="Verdana"/>
          <w:b/>
          <w:i/>
          <w:sz w:val="20"/>
          <w:szCs w:val="20"/>
          <w:lang w:val="en-US"/>
        </w:rPr>
        <w:t>a</w:t>
      </w:r>
      <w:r w:rsidRPr="00E3592E">
        <w:rPr>
          <w:rFonts w:ascii="Verdana" w:hAnsi="Verdana"/>
          <w:b/>
          <w:i/>
          <w:sz w:val="20"/>
          <w:szCs w:val="20"/>
        </w:rPr>
        <w:t xml:space="preserve"> του Μέρους Ι</w:t>
      </w:r>
      <w:r w:rsidRPr="00E3592E">
        <w:rPr>
          <w:rFonts w:ascii="Verdana" w:hAnsi="Verdana"/>
          <w:b/>
          <w:i/>
          <w:sz w:val="20"/>
          <w:szCs w:val="20"/>
          <w:lang w:val="en-US"/>
        </w:rPr>
        <w:t>V</w:t>
      </w:r>
      <w:r w:rsidRPr="00E3592E">
        <w:rPr>
          <w:rFonts w:ascii="Verdana" w:hAnsi="Verdana"/>
          <w:b/>
          <w:i/>
          <w:sz w:val="20"/>
          <w:szCs w:val="20"/>
        </w:rPr>
        <w:t xml:space="preserve"> χωρίς να υποχρεούται να συμπληρώσει οποιαδήποτε άλλη ενότητα του Μέρους Ι</w:t>
      </w:r>
      <w:r w:rsidRPr="00E3592E">
        <w:rPr>
          <w:rFonts w:ascii="Verdana" w:hAnsi="Verdana"/>
          <w:b/>
          <w:i/>
          <w:sz w:val="20"/>
          <w:szCs w:val="20"/>
          <w:lang w:val="en-US"/>
        </w:rPr>
        <w:t>V</w:t>
      </w:r>
      <w:r w:rsidRPr="00E3592E">
        <w:rPr>
          <w:rFonts w:ascii="Verdana" w:hAnsi="Verdana"/>
          <w:b/>
          <w:i/>
          <w:sz w:val="20"/>
          <w:szCs w:val="20"/>
        </w:rPr>
        <w:t>:</w:t>
      </w:r>
    </w:p>
    <w:tbl>
      <w:tblPr>
        <w:tblW w:w="0" w:type="auto"/>
        <w:tblInd w:w="108" w:type="dxa"/>
        <w:tblLayout w:type="fixed"/>
        <w:tblLook w:val="0000" w:firstRow="0" w:lastRow="0" w:firstColumn="0" w:lastColumn="0" w:noHBand="0" w:noVBand="0"/>
      </w:tblPr>
      <w:tblGrid>
        <w:gridCol w:w="4479"/>
        <w:gridCol w:w="4510"/>
      </w:tblGrid>
      <w:tr w:rsidR="00CD2567" w:rsidRPr="00E3592E" w:rsidTr="0030570F">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rsidP="0030570F">
            <w:pPr>
              <w:spacing w:after="0"/>
              <w:ind w:firstLine="0"/>
              <w:rPr>
                <w:rFonts w:ascii="Verdana" w:hAnsi="Verdana"/>
                <w:sz w:val="20"/>
                <w:szCs w:val="20"/>
              </w:rPr>
            </w:pPr>
            <w:r w:rsidRPr="00E3592E">
              <w:rPr>
                <w:rFonts w:ascii="Verdana" w:hAnsi="Verdana"/>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rsidP="0030570F">
            <w:pPr>
              <w:spacing w:after="0"/>
              <w:ind w:firstLine="0"/>
              <w:rPr>
                <w:rFonts w:ascii="Verdana" w:hAnsi="Verdana"/>
                <w:sz w:val="20"/>
                <w:szCs w:val="20"/>
              </w:rPr>
            </w:pPr>
            <w:r w:rsidRPr="00E3592E">
              <w:rPr>
                <w:rFonts w:ascii="Verdana" w:hAnsi="Verdana"/>
                <w:b/>
                <w:i/>
                <w:sz w:val="20"/>
                <w:szCs w:val="20"/>
              </w:rPr>
              <w:t>Απάντηση</w:t>
            </w:r>
          </w:p>
        </w:tc>
      </w:tr>
      <w:tr w:rsidR="00CD2567" w:rsidRPr="00E3592E" w:rsidTr="0030570F">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rsidP="0030570F">
            <w:pPr>
              <w:spacing w:after="0"/>
              <w:ind w:firstLine="0"/>
              <w:rPr>
                <w:rFonts w:ascii="Verdana" w:hAnsi="Verdana"/>
                <w:sz w:val="20"/>
                <w:szCs w:val="20"/>
              </w:rPr>
            </w:pPr>
            <w:r w:rsidRPr="00E3592E">
              <w:rPr>
                <w:rFonts w:ascii="Verdana" w:hAnsi="Verdana"/>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rsidP="0030570F">
            <w:pPr>
              <w:spacing w:after="0"/>
              <w:ind w:firstLine="0"/>
              <w:rPr>
                <w:rFonts w:ascii="Verdana" w:hAnsi="Verdana"/>
                <w:sz w:val="20"/>
                <w:szCs w:val="20"/>
              </w:rPr>
            </w:pPr>
            <w:r w:rsidRPr="00E3592E">
              <w:rPr>
                <w:rFonts w:ascii="Verdana" w:hAnsi="Verdana"/>
                <w:sz w:val="20"/>
                <w:szCs w:val="20"/>
              </w:rPr>
              <w:t>[] Ναι [] Όχι</w:t>
            </w:r>
          </w:p>
        </w:tc>
      </w:tr>
    </w:tbl>
    <w:p w:rsidR="00CD2567" w:rsidRPr="00E3592E" w:rsidRDefault="00CD2567">
      <w:pPr>
        <w:ind w:firstLine="0"/>
        <w:jc w:val="center"/>
        <w:rPr>
          <w:rFonts w:ascii="Verdana" w:hAnsi="Verdana"/>
          <w:b/>
          <w:bCs/>
          <w:sz w:val="20"/>
          <w:szCs w:val="20"/>
          <w:lang w:val="en-US"/>
        </w:rPr>
      </w:pPr>
    </w:p>
    <w:p w:rsidR="00CD2567" w:rsidRPr="00E3592E" w:rsidRDefault="00CD2567">
      <w:pPr>
        <w:ind w:firstLine="0"/>
        <w:jc w:val="center"/>
        <w:rPr>
          <w:rFonts w:ascii="Verdana" w:hAnsi="Verdana"/>
          <w:sz w:val="20"/>
          <w:szCs w:val="20"/>
        </w:rPr>
      </w:pPr>
      <w:r w:rsidRPr="00E3592E">
        <w:rPr>
          <w:rFonts w:ascii="Verdana" w:hAnsi="Verdana"/>
          <w:b/>
          <w:bCs/>
          <w:sz w:val="20"/>
          <w:szCs w:val="20"/>
        </w:rPr>
        <w:t>Α: Καταλληλότητα</w:t>
      </w:r>
    </w:p>
    <w:p w:rsidR="00CD2567" w:rsidRPr="00E3592E" w:rsidRDefault="00CD2567">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sz w:val="20"/>
          <w:szCs w:val="20"/>
        </w:rPr>
      </w:pPr>
      <w:r w:rsidRPr="00E3592E">
        <w:rPr>
          <w:rFonts w:ascii="Verdana" w:hAnsi="Verdana"/>
          <w:b/>
          <w:i/>
          <w:sz w:val="20"/>
          <w:szCs w:val="20"/>
        </w:rPr>
        <w:t xml:space="preserve">Ο οικονομικός φορέας πρέπει να  παράσχει πληροφορίες </w:t>
      </w:r>
      <w:r w:rsidRPr="00E3592E">
        <w:rPr>
          <w:rFonts w:ascii="Verdana" w:hAnsi="Verdana"/>
          <w:b/>
          <w:i/>
          <w:sz w:val="20"/>
          <w:szCs w:val="20"/>
          <w:u w:val="single"/>
        </w:rPr>
        <w:t>μόνον</w:t>
      </w:r>
      <w:r w:rsidRPr="00E3592E">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D2567" w:rsidRPr="00E3592E" w:rsidTr="007F1E9D">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i/>
                <w:sz w:val="20"/>
                <w:szCs w:val="20"/>
              </w:rPr>
              <w:t>Απάντηση</w:t>
            </w:r>
          </w:p>
        </w:tc>
      </w:tr>
      <w:tr w:rsidR="00CD2567" w:rsidRPr="00E3592E" w:rsidTr="007F1E9D">
        <w:tc>
          <w:tcPr>
            <w:tcW w:w="4479" w:type="dxa"/>
            <w:tcBorders>
              <w:top w:val="single" w:sz="4" w:space="0" w:color="000000"/>
              <w:left w:val="single" w:sz="4" w:space="0" w:color="000000"/>
              <w:bottom w:val="single" w:sz="4" w:space="0" w:color="000000"/>
            </w:tcBorders>
            <w:shd w:val="clear" w:color="auto" w:fill="auto"/>
          </w:tcPr>
          <w:p w:rsidR="00CD2567" w:rsidRPr="00E3592E" w:rsidRDefault="00CD2567">
            <w:pPr>
              <w:spacing w:after="0"/>
              <w:ind w:firstLine="0"/>
              <w:rPr>
                <w:rFonts w:ascii="Verdana" w:hAnsi="Verdana"/>
                <w:sz w:val="20"/>
                <w:szCs w:val="20"/>
              </w:rPr>
            </w:pPr>
            <w:r w:rsidRPr="00E3592E">
              <w:rPr>
                <w:rFonts w:ascii="Verdana" w:hAnsi="Verdana"/>
                <w:b/>
                <w:sz w:val="20"/>
                <w:szCs w:val="20"/>
              </w:rPr>
              <w:t>1) Ο οικονομικός φορέας είναι εγγεγραμμένος στα σχετικά επαγγελματικά ή εμπορικά μητρώα</w:t>
            </w:r>
            <w:r w:rsidRPr="00E3592E">
              <w:rPr>
                <w:rFonts w:ascii="Verdana" w:hAnsi="Verdana"/>
                <w:sz w:val="20"/>
                <w:szCs w:val="20"/>
              </w:rPr>
              <w:t xml:space="preserve"> που τηρούνται στην Ελλάδα ή στο κράτος μέλος εγκατάστασής</w:t>
            </w:r>
            <w:r w:rsidRPr="00E3592E">
              <w:rPr>
                <w:rStyle w:val="12"/>
                <w:rFonts w:ascii="Verdana" w:hAnsi="Verdana"/>
                <w:sz w:val="20"/>
                <w:szCs w:val="20"/>
              </w:rPr>
              <w:footnoteReference w:id="22"/>
            </w:r>
            <w:r w:rsidRPr="00E3592E">
              <w:rPr>
                <w:rFonts w:ascii="Verdana" w:hAnsi="Verdana"/>
                <w:sz w:val="20"/>
                <w:szCs w:val="20"/>
              </w:rPr>
              <w:t>; του:</w:t>
            </w:r>
          </w:p>
          <w:p w:rsidR="00CD2567" w:rsidRPr="00E3592E" w:rsidRDefault="00CD2567">
            <w:pPr>
              <w:spacing w:after="0"/>
              <w:ind w:firstLine="0"/>
              <w:rPr>
                <w:rFonts w:ascii="Verdana" w:hAnsi="Verdana"/>
                <w:sz w:val="20"/>
                <w:szCs w:val="20"/>
              </w:rPr>
            </w:pPr>
            <w:r w:rsidRPr="00E3592E">
              <w:rPr>
                <w:rFonts w:ascii="Verdana" w:hAnsi="Verdana"/>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3592E" w:rsidRDefault="00CD2567">
            <w:pPr>
              <w:spacing w:after="0"/>
              <w:ind w:firstLine="0"/>
              <w:jc w:val="left"/>
              <w:rPr>
                <w:rFonts w:ascii="Verdana" w:hAnsi="Verdana"/>
                <w:sz w:val="20"/>
                <w:szCs w:val="20"/>
              </w:rPr>
            </w:pPr>
            <w:r w:rsidRPr="00E3592E">
              <w:rPr>
                <w:rFonts w:ascii="Verdana" w:hAnsi="Verdana"/>
                <w:sz w:val="20"/>
                <w:szCs w:val="20"/>
              </w:rPr>
              <w:t>[…]</w:t>
            </w:r>
          </w:p>
          <w:p w:rsidR="00CD2567" w:rsidRPr="00E3592E" w:rsidRDefault="00CD2567">
            <w:pPr>
              <w:spacing w:after="0"/>
              <w:ind w:firstLine="0"/>
              <w:jc w:val="left"/>
              <w:rPr>
                <w:rFonts w:ascii="Verdana" w:hAnsi="Verdana"/>
                <w:i/>
                <w:sz w:val="20"/>
                <w:szCs w:val="20"/>
              </w:rPr>
            </w:pPr>
          </w:p>
          <w:p w:rsidR="00CD2567" w:rsidRPr="00E3592E" w:rsidRDefault="00CD2567">
            <w:pPr>
              <w:spacing w:after="0"/>
              <w:ind w:firstLine="0"/>
              <w:jc w:val="left"/>
              <w:rPr>
                <w:rFonts w:ascii="Verdana" w:hAnsi="Verdana"/>
                <w:i/>
                <w:sz w:val="20"/>
                <w:szCs w:val="20"/>
              </w:rPr>
            </w:pPr>
          </w:p>
          <w:p w:rsidR="00CD2567" w:rsidRPr="00E3592E" w:rsidRDefault="00CD2567">
            <w:pPr>
              <w:spacing w:after="0"/>
              <w:ind w:firstLine="0"/>
              <w:jc w:val="left"/>
              <w:rPr>
                <w:rFonts w:ascii="Verdana" w:hAnsi="Verdana"/>
                <w:i/>
                <w:sz w:val="20"/>
                <w:szCs w:val="20"/>
              </w:rPr>
            </w:pPr>
          </w:p>
          <w:p w:rsidR="00CD2567" w:rsidRPr="00E3592E" w:rsidRDefault="00CD2567">
            <w:pPr>
              <w:spacing w:after="0"/>
              <w:ind w:firstLine="0"/>
              <w:jc w:val="left"/>
              <w:rPr>
                <w:rFonts w:ascii="Verdana" w:hAnsi="Verdana"/>
                <w:sz w:val="20"/>
                <w:szCs w:val="20"/>
              </w:rPr>
            </w:pPr>
            <w:r w:rsidRPr="00E3592E">
              <w:rPr>
                <w:rFonts w:ascii="Verdana" w:hAnsi="Verdana"/>
                <w:i/>
                <w:sz w:val="20"/>
                <w:szCs w:val="20"/>
              </w:rPr>
              <w:t xml:space="preserve">(διαδικτυακή διεύθυνση, αρχή ή φορέας έκδοσης, επακριβή στοιχεία αναφοράς των εγγράφων): </w:t>
            </w:r>
          </w:p>
          <w:p w:rsidR="00CD2567" w:rsidRPr="00E3592E" w:rsidRDefault="00CD2567">
            <w:pPr>
              <w:spacing w:after="0"/>
              <w:ind w:firstLine="0"/>
              <w:jc w:val="left"/>
              <w:rPr>
                <w:rFonts w:ascii="Verdana" w:hAnsi="Verdana"/>
                <w:sz w:val="20"/>
                <w:szCs w:val="20"/>
              </w:rPr>
            </w:pPr>
            <w:r w:rsidRPr="00E3592E">
              <w:rPr>
                <w:rFonts w:ascii="Verdana" w:hAnsi="Verdana"/>
                <w:i/>
                <w:sz w:val="20"/>
                <w:szCs w:val="20"/>
              </w:rPr>
              <w:t>[……][……][……]</w:t>
            </w:r>
          </w:p>
        </w:tc>
      </w:tr>
    </w:tbl>
    <w:p w:rsidR="00CD2567" w:rsidRPr="00E3592E" w:rsidRDefault="00CD2567">
      <w:pPr>
        <w:jc w:val="center"/>
        <w:rPr>
          <w:rFonts w:ascii="Verdana" w:hAnsi="Verdana"/>
          <w:b/>
          <w:bCs/>
          <w:sz w:val="20"/>
          <w:szCs w:val="20"/>
        </w:rPr>
      </w:pPr>
    </w:p>
    <w:p w:rsidR="00CD2567" w:rsidRPr="00E3592E" w:rsidRDefault="00CD2567">
      <w:pPr>
        <w:jc w:val="center"/>
        <w:rPr>
          <w:rFonts w:ascii="Verdana" w:hAnsi="Verdana"/>
          <w:b/>
          <w:bCs/>
          <w:sz w:val="20"/>
          <w:szCs w:val="20"/>
        </w:rPr>
      </w:pPr>
    </w:p>
    <w:p w:rsidR="00CD2567" w:rsidRPr="00E3592E" w:rsidRDefault="00CD2567">
      <w:pPr>
        <w:jc w:val="center"/>
        <w:rPr>
          <w:rFonts w:ascii="Verdana" w:hAnsi="Verdana"/>
          <w:b/>
          <w:bCs/>
          <w:sz w:val="20"/>
          <w:szCs w:val="20"/>
        </w:rPr>
      </w:pPr>
    </w:p>
    <w:p w:rsidR="00CD2567" w:rsidRPr="00E3592E" w:rsidRDefault="00CD2567">
      <w:pPr>
        <w:pStyle w:val="ChapterTitle"/>
        <w:pageBreakBefore/>
        <w:rPr>
          <w:rFonts w:ascii="Verdana" w:hAnsi="Verdana"/>
          <w:sz w:val="20"/>
          <w:szCs w:val="20"/>
        </w:rPr>
      </w:pPr>
      <w:r w:rsidRPr="00E3592E">
        <w:rPr>
          <w:rFonts w:ascii="Verdana" w:hAnsi="Verdana"/>
          <w:bCs/>
          <w:sz w:val="20"/>
          <w:szCs w:val="20"/>
        </w:rPr>
        <w:lastRenderedPageBreak/>
        <w:t>Μέρος VI: Τελικές δηλώσεις</w:t>
      </w:r>
    </w:p>
    <w:p w:rsidR="00CD2567" w:rsidRPr="00E3592E" w:rsidRDefault="00CD2567">
      <w:pPr>
        <w:ind w:firstLine="0"/>
        <w:rPr>
          <w:rFonts w:ascii="Verdana" w:hAnsi="Verdana"/>
          <w:sz w:val="20"/>
          <w:szCs w:val="20"/>
        </w:rPr>
      </w:pPr>
      <w:r w:rsidRPr="00E3592E">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2567" w:rsidRPr="00E3592E" w:rsidRDefault="00CD2567">
      <w:pPr>
        <w:ind w:firstLine="0"/>
        <w:rPr>
          <w:rFonts w:ascii="Verdana" w:hAnsi="Verdana"/>
          <w:sz w:val="20"/>
          <w:szCs w:val="20"/>
        </w:rPr>
      </w:pPr>
      <w:r w:rsidRPr="00E3592E">
        <w:rPr>
          <w:rFonts w:ascii="Verdana" w:hAnsi="Verdana"/>
          <w:i/>
          <w:sz w:val="20"/>
          <w:szCs w:val="20"/>
        </w:rPr>
        <w:t>Ο κάτωθι υπογεγραμμένος, δηλώνω επισήμως ότι είμαι</w:t>
      </w:r>
      <w:r w:rsidR="00C92ED4" w:rsidRPr="00E3592E">
        <w:rPr>
          <w:rFonts w:ascii="Verdana" w:hAnsi="Verdana"/>
          <w:i/>
          <w:sz w:val="20"/>
          <w:szCs w:val="20"/>
        </w:rPr>
        <w:t xml:space="preserve"> </w:t>
      </w:r>
      <w:r w:rsidRPr="00E3592E">
        <w:rPr>
          <w:rFonts w:ascii="Verdana" w:hAnsi="Verdana"/>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E3592E">
        <w:rPr>
          <w:rStyle w:val="12"/>
          <w:rFonts w:ascii="Verdana" w:hAnsi="Verdana"/>
          <w:sz w:val="20"/>
          <w:szCs w:val="20"/>
        </w:rPr>
        <w:footnoteReference w:id="23"/>
      </w:r>
      <w:r w:rsidRPr="00E3592E">
        <w:rPr>
          <w:rFonts w:ascii="Verdana" w:hAnsi="Verdana"/>
          <w:i/>
          <w:sz w:val="20"/>
          <w:szCs w:val="20"/>
        </w:rPr>
        <w:t>, εκτός εάν :</w:t>
      </w:r>
    </w:p>
    <w:p w:rsidR="001E3309" w:rsidRPr="00E3592E" w:rsidRDefault="00CD2567">
      <w:pPr>
        <w:ind w:firstLine="0"/>
        <w:rPr>
          <w:rFonts w:ascii="Verdana" w:hAnsi="Verdana"/>
          <w:sz w:val="20"/>
          <w:szCs w:val="20"/>
        </w:rPr>
      </w:pPr>
      <w:r w:rsidRPr="00E3592E">
        <w:rPr>
          <w:rFonts w:ascii="Verdana" w:hAnsi="Verdana"/>
          <w:i/>
          <w:sz w:val="20"/>
          <w:szCs w:val="20"/>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3592E">
        <w:rPr>
          <w:rStyle w:val="a5"/>
          <w:rFonts w:ascii="Verdana" w:hAnsi="Verdana"/>
          <w:sz w:val="20"/>
          <w:szCs w:val="20"/>
          <w:vertAlign w:val="superscript"/>
        </w:rPr>
        <w:footnoteReference w:id="24"/>
      </w:r>
      <w:r w:rsidRPr="00E3592E">
        <w:rPr>
          <w:rStyle w:val="a5"/>
          <w:rFonts w:ascii="Verdana" w:hAnsi="Verdana"/>
          <w:i/>
          <w:sz w:val="20"/>
          <w:szCs w:val="20"/>
        </w:rPr>
        <w:t>.</w:t>
      </w:r>
    </w:p>
    <w:p w:rsidR="001E3309" w:rsidRPr="00E3592E" w:rsidRDefault="001E3309">
      <w:pPr>
        <w:ind w:firstLine="0"/>
        <w:rPr>
          <w:rFonts w:ascii="Verdana" w:hAnsi="Verdana"/>
          <w:sz w:val="20"/>
          <w:szCs w:val="20"/>
        </w:rPr>
      </w:pPr>
      <w:r w:rsidRPr="00E3592E">
        <w:rPr>
          <w:rStyle w:val="a5"/>
          <w:rFonts w:ascii="Verdana" w:hAnsi="Verdana"/>
          <w:i/>
          <w:sz w:val="20"/>
          <w:szCs w:val="20"/>
        </w:rPr>
        <w:t>β) η αναθέτουσα αρχή έχουν ήδη στην κατοχή τους τα σχετικά έγγραφα.</w:t>
      </w:r>
    </w:p>
    <w:p w:rsidR="001E3309" w:rsidRPr="00E3592E" w:rsidRDefault="001E3309">
      <w:pPr>
        <w:ind w:firstLine="0"/>
        <w:rPr>
          <w:rFonts w:ascii="Verdana" w:hAnsi="Verdana"/>
          <w:sz w:val="20"/>
          <w:szCs w:val="20"/>
        </w:rPr>
      </w:pPr>
      <w:r w:rsidRPr="00E3592E">
        <w:rPr>
          <w:rFonts w:ascii="Verdana" w:hAnsi="Verdana"/>
          <w:i/>
          <w:sz w:val="20"/>
          <w:szCs w:val="20"/>
        </w:rPr>
        <w:t>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C0EB8" w:rsidRPr="00E3592E">
        <w:rPr>
          <w:rFonts w:ascii="Verdana" w:hAnsi="Verdana"/>
          <w:i/>
          <w:sz w:val="20"/>
          <w:szCs w:val="20"/>
        </w:rPr>
        <w:t>ω</w:t>
      </w:r>
      <w:r w:rsidRPr="00E3592E">
        <w:rPr>
          <w:rFonts w:ascii="Verdana" w:hAnsi="Verdana"/>
          <w:i/>
          <w:sz w:val="20"/>
          <w:szCs w:val="20"/>
        </w:rPr>
        <w:t xml:space="preserve">σης για τους σκοπούς τ... </w:t>
      </w:r>
      <w:r w:rsidRPr="00E3592E">
        <w:rPr>
          <w:rFonts w:ascii="Verdana" w:hAnsi="Verdana"/>
          <w:sz w:val="20"/>
          <w:szCs w:val="20"/>
        </w:rPr>
        <w:t>[προσδιορισμός της διαδικασίας: (συνοπτική περιγραφή, παραπομπή στη δημοσίευση στον εθνικό τύπο, έντυπο και ηλεκτρονικό, αριθμός αναφοράς)]</w:t>
      </w:r>
      <w:r w:rsidRPr="00E3592E">
        <w:rPr>
          <w:rFonts w:ascii="Verdana" w:hAnsi="Verdana"/>
          <w:i/>
          <w:sz w:val="20"/>
          <w:szCs w:val="20"/>
        </w:rPr>
        <w:t>.</w:t>
      </w:r>
    </w:p>
    <w:p w:rsidR="001E3309" w:rsidRPr="00E3592E" w:rsidRDefault="001E3309">
      <w:pPr>
        <w:ind w:firstLine="0"/>
        <w:rPr>
          <w:rFonts w:ascii="Verdana" w:hAnsi="Verdana"/>
          <w:i/>
          <w:sz w:val="20"/>
          <w:szCs w:val="20"/>
        </w:rPr>
      </w:pPr>
    </w:p>
    <w:p w:rsidR="001E3309" w:rsidRDefault="001E3309" w:rsidP="00937FA3">
      <w:pPr>
        <w:ind w:firstLine="0"/>
      </w:pPr>
      <w:r w:rsidRPr="00E3592E">
        <w:rPr>
          <w:rFonts w:ascii="Verdana" w:hAnsi="Verdana"/>
          <w:i/>
          <w:sz w:val="20"/>
          <w:szCs w:val="20"/>
        </w:rPr>
        <w:t>Ημερομηνία, τόπος και, όπου ζητείται ή είναι απαραίτητο, υπογραφή(-ές): [</w:t>
      </w:r>
      <w:r>
        <w:rPr>
          <w:i/>
        </w:rPr>
        <w:t xml:space="preserve">……]   </w:t>
      </w:r>
    </w:p>
    <w:sectPr w:rsidR="001E3309">
      <w:headerReference w:type="default" r:id="rId12"/>
      <w:footerReference w:type="default" r:id="rId13"/>
      <w:headerReference w:type="first" r:id="rId14"/>
      <w:footerReference w:type="first" r:id="rId15"/>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DE" w:rsidRDefault="007247DE">
      <w:pPr>
        <w:spacing w:after="0" w:line="240" w:lineRule="auto"/>
      </w:pPr>
      <w:r>
        <w:separator/>
      </w:r>
    </w:p>
  </w:endnote>
  <w:endnote w:type="continuationSeparator" w:id="0">
    <w:p w:rsidR="007247DE" w:rsidRDefault="0072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4" w:rsidRDefault="00C84724">
    <w:pPr>
      <w:pStyle w:val="af0"/>
      <w:shd w:val="clear" w:color="auto" w:fill="FFFFFF"/>
      <w:jc w:val="center"/>
    </w:pPr>
    <w:r>
      <w:fldChar w:fldCharType="begin"/>
    </w:r>
    <w:r>
      <w:instrText xml:space="preserve"> PAGE </w:instrText>
    </w:r>
    <w:r>
      <w:fldChar w:fldCharType="separate"/>
    </w:r>
    <w:r w:rsidR="00B83107">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4" w:rsidRDefault="00C847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DE" w:rsidRDefault="007247DE">
      <w:pPr>
        <w:spacing w:after="0" w:line="240" w:lineRule="auto"/>
      </w:pPr>
      <w:r>
        <w:separator/>
      </w:r>
    </w:p>
  </w:footnote>
  <w:footnote w:type="continuationSeparator" w:id="0">
    <w:p w:rsidR="007247DE" w:rsidRDefault="007247DE">
      <w:pPr>
        <w:spacing w:after="0" w:line="240" w:lineRule="auto"/>
      </w:pPr>
      <w:r>
        <w:continuationSeparator/>
      </w:r>
    </w:p>
  </w:footnote>
  <w:footnote w:id="1">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Επαναλάβετε τα στοιχεία των αρμοδίων, όνομα και επώνυμο, όσες φορές χρειάζεται.</w:t>
      </w:r>
    </w:p>
  </w:footnote>
  <w:footnote w:id="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4724" w:rsidRPr="00407F19" w:rsidRDefault="00C84724" w:rsidP="00D85EEF">
      <w:pPr>
        <w:pStyle w:val="af3"/>
        <w:shd w:val="clear" w:color="auto" w:fill="auto"/>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3">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Ειδικότερα ως μέλος ένωσης ή κοινοπραξίας ή άλλου παρόμοιου καθεστώτος.</w:t>
      </w:r>
    </w:p>
  </w:footnote>
  <w:footnote w:id="4">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5">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6">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άρθρο 73 παρ. 1 (β). Στον Κανονισμό ΕΕΕΣ (Κανονισμός ΕΕ 2016/7) αναφέρεται ως “διαφθορά”.</w:t>
      </w:r>
    </w:p>
  </w:footnote>
  <w:footnote w:id="7">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8">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9">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0">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1">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2">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3">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4">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5">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6">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7">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8">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9">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0">
    <w:p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21">
    <w:p w:rsidR="00C84724" w:rsidRPr="00407F19" w:rsidRDefault="00C84724">
      <w:pPr>
        <w:pStyle w:val="af3"/>
        <w:rPr>
          <w:rStyle w:val="afe"/>
        </w:rPr>
      </w:pPr>
      <w:r w:rsidRPr="00407F19">
        <w:rPr>
          <w:rStyle w:val="afe"/>
        </w:rPr>
        <w:footnoteRef/>
      </w:r>
      <w:r w:rsidRPr="00407F19">
        <w:rPr>
          <w:rStyle w:val="afe"/>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407F19">
        <w:rPr>
          <w:rStyle w:val="afe"/>
          <w:b/>
          <w:sz w:val="22"/>
          <w:szCs w:val="22"/>
        </w:rPr>
        <w:t>οπωσδήποτε</w:t>
      </w:r>
      <w:r w:rsidRPr="00407F19">
        <w:rPr>
          <w:rStyle w:val="afe"/>
        </w:rPr>
        <w:t xml:space="preserve"> </w:t>
      </w:r>
      <w:r w:rsidRPr="00407F19">
        <w:rPr>
          <w:rStyle w:val="afe"/>
          <w:b/>
          <w:u w:val="single"/>
        </w:rPr>
        <w:t>στη διακήρυξη να δηλώσει ότι</w:t>
      </w:r>
      <w:r w:rsidRPr="00407F19">
        <w:rPr>
          <w:rStyle w:val="afe"/>
        </w:rPr>
        <w:t xml:space="preserve"> </w:t>
      </w:r>
      <w:r w:rsidRPr="00407F19">
        <w:rPr>
          <w:rStyle w:val="afe"/>
          <w:b/>
          <w:u w:val="single"/>
        </w:rPr>
        <w:t>οι οικονομικοί φορείς συμπληρώνουν μόνο την ενότητα α «Γενική ένδειξη για όλα τα κριτήρια επιλογής»</w:t>
      </w:r>
      <w:r w:rsidRPr="00407F19">
        <w:rPr>
          <w:rStyle w:val="afe"/>
        </w:rPr>
        <w:t xml:space="preserve">. </w:t>
      </w:r>
    </w:p>
  </w:footnote>
  <w:footnote w:id="22">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Πρβλ και άρθρο 1 ν. 4250/2014</w:t>
      </w:r>
    </w:p>
  </w:footnote>
  <w:footnote w:id="24">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4" w:rsidRDefault="00C84724">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4" w:rsidRDefault="00C847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29"/>
    <w:rsid w:val="00043EA6"/>
    <w:rsid w:val="00046820"/>
    <w:rsid w:val="000A53F5"/>
    <w:rsid w:val="000B4CB0"/>
    <w:rsid w:val="000C4554"/>
    <w:rsid w:val="000D1D29"/>
    <w:rsid w:val="000D38A9"/>
    <w:rsid w:val="000E076A"/>
    <w:rsid w:val="00112703"/>
    <w:rsid w:val="00127EB4"/>
    <w:rsid w:val="001C0EB8"/>
    <w:rsid w:val="001D5127"/>
    <w:rsid w:val="001E3309"/>
    <w:rsid w:val="001E3C0A"/>
    <w:rsid w:val="00201C22"/>
    <w:rsid w:val="002536B8"/>
    <w:rsid w:val="00271447"/>
    <w:rsid w:val="002848E4"/>
    <w:rsid w:val="00285F6E"/>
    <w:rsid w:val="00293A42"/>
    <w:rsid w:val="002A4A62"/>
    <w:rsid w:val="002A7A43"/>
    <w:rsid w:val="002D3DAE"/>
    <w:rsid w:val="002E5479"/>
    <w:rsid w:val="002F481F"/>
    <w:rsid w:val="00303938"/>
    <w:rsid w:val="0030570F"/>
    <w:rsid w:val="00322ACC"/>
    <w:rsid w:val="00324367"/>
    <w:rsid w:val="003A694A"/>
    <w:rsid w:val="00401A6F"/>
    <w:rsid w:val="0040593A"/>
    <w:rsid w:val="00407F19"/>
    <w:rsid w:val="004176C9"/>
    <w:rsid w:val="004432AE"/>
    <w:rsid w:val="004453FE"/>
    <w:rsid w:val="00461442"/>
    <w:rsid w:val="0047305E"/>
    <w:rsid w:val="00474178"/>
    <w:rsid w:val="004A1FE3"/>
    <w:rsid w:val="004C3D23"/>
    <w:rsid w:val="004F5729"/>
    <w:rsid w:val="0050009F"/>
    <w:rsid w:val="005130B4"/>
    <w:rsid w:val="00534490"/>
    <w:rsid w:val="00587DC0"/>
    <w:rsid w:val="005A5F69"/>
    <w:rsid w:val="005D6187"/>
    <w:rsid w:val="005F200E"/>
    <w:rsid w:val="00612282"/>
    <w:rsid w:val="00623B5A"/>
    <w:rsid w:val="00641881"/>
    <w:rsid w:val="006A0C88"/>
    <w:rsid w:val="006A13FB"/>
    <w:rsid w:val="006B2D4A"/>
    <w:rsid w:val="006C2AC1"/>
    <w:rsid w:val="006E77F4"/>
    <w:rsid w:val="006F4C8F"/>
    <w:rsid w:val="007247DE"/>
    <w:rsid w:val="00742C9E"/>
    <w:rsid w:val="00750415"/>
    <w:rsid w:val="0075480E"/>
    <w:rsid w:val="00783716"/>
    <w:rsid w:val="007A0936"/>
    <w:rsid w:val="007B605A"/>
    <w:rsid w:val="007C0419"/>
    <w:rsid w:val="007C70CB"/>
    <w:rsid w:val="007F1E9D"/>
    <w:rsid w:val="007F47D9"/>
    <w:rsid w:val="00806BE9"/>
    <w:rsid w:val="008344F9"/>
    <w:rsid w:val="00887B8C"/>
    <w:rsid w:val="008A3561"/>
    <w:rsid w:val="008C2A68"/>
    <w:rsid w:val="008E0796"/>
    <w:rsid w:val="008F3A95"/>
    <w:rsid w:val="00901924"/>
    <w:rsid w:val="00937FA3"/>
    <w:rsid w:val="00942CD4"/>
    <w:rsid w:val="009A7E00"/>
    <w:rsid w:val="009B5F49"/>
    <w:rsid w:val="009D1986"/>
    <w:rsid w:val="009D468E"/>
    <w:rsid w:val="00A037F4"/>
    <w:rsid w:val="00A41228"/>
    <w:rsid w:val="00A90D33"/>
    <w:rsid w:val="00AB06A7"/>
    <w:rsid w:val="00AD3ACA"/>
    <w:rsid w:val="00AE256D"/>
    <w:rsid w:val="00B11149"/>
    <w:rsid w:val="00B17A6E"/>
    <w:rsid w:val="00B26429"/>
    <w:rsid w:val="00B31E39"/>
    <w:rsid w:val="00B448F3"/>
    <w:rsid w:val="00B83107"/>
    <w:rsid w:val="00B868FE"/>
    <w:rsid w:val="00C077AB"/>
    <w:rsid w:val="00C132D1"/>
    <w:rsid w:val="00C17E6B"/>
    <w:rsid w:val="00C84724"/>
    <w:rsid w:val="00C92ED4"/>
    <w:rsid w:val="00CC72AC"/>
    <w:rsid w:val="00CD2567"/>
    <w:rsid w:val="00D20A28"/>
    <w:rsid w:val="00D64008"/>
    <w:rsid w:val="00D670E8"/>
    <w:rsid w:val="00D85EEF"/>
    <w:rsid w:val="00D90B5E"/>
    <w:rsid w:val="00D97F1B"/>
    <w:rsid w:val="00DC16DF"/>
    <w:rsid w:val="00DD1F73"/>
    <w:rsid w:val="00DF4683"/>
    <w:rsid w:val="00E00188"/>
    <w:rsid w:val="00E00DCF"/>
    <w:rsid w:val="00E3592E"/>
    <w:rsid w:val="00E5712B"/>
    <w:rsid w:val="00F94B92"/>
    <w:rsid w:val="00F95EF2"/>
    <w:rsid w:val="00FC7F95"/>
    <w:rsid w:val="00FD2F53"/>
    <w:rsid w:val="00FE45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1259-BD09-43DA-BD7C-D8BA0FA0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4035F3-3B8E-4FE7-A2D3-2F17CA9BEA6D}">
  <ds:schemaRefs>
    <ds:schemaRef ds:uri="http://schemas.microsoft.com/sharepoint/v3/contenttype/forms"/>
  </ds:schemaRefs>
</ds:datastoreItem>
</file>

<file path=customXml/itemProps3.xml><?xml version="1.0" encoding="utf-8"?>
<ds:datastoreItem xmlns:ds="http://schemas.openxmlformats.org/officeDocument/2006/customXml" ds:itemID="{E02634F2-84FB-4A56-A28D-A982609FC128}">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17ABB7B1-477C-4602-8795-58EED040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1826</Words>
  <Characters>9864</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mmouzoura</cp:lastModifiedBy>
  <cp:revision>2</cp:revision>
  <cp:lastPrinted>2018-05-11T09:02:00Z</cp:lastPrinted>
  <dcterms:created xsi:type="dcterms:W3CDTF">2020-02-17T11:04:00Z</dcterms:created>
  <dcterms:modified xsi:type="dcterms:W3CDTF">2020-02-17T11:04:00Z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